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3E2D5" w14:textId="77777777" w:rsidR="00573680" w:rsidRDefault="00247941" w:rsidP="00573680">
      <w:pPr>
        <w:jc w:val="center"/>
        <w:rPr>
          <w:rFonts w:ascii="Sylfaen" w:hAnsi="Sylfaen" w:cs="Sylfaen"/>
          <w:b/>
          <w:bCs/>
          <w:sz w:val="28"/>
          <w:szCs w:val="28"/>
          <w:lang w:val="ka-GE"/>
        </w:rPr>
      </w:pPr>
      <w:r>
        <w:rPr>
          <w:rFonts w:ascii="Sylfaen" w:hAnsi="Sylfaen" w:cs="Sylfaen"/>
          <w:b/>
          <w:bCs/>
          <w:sz w:val="28"/>
          <w:szCs w:val="28"/>
          <w:lang w:val="ka-GE"/>
        </w:rPr>
        <w:t>ტენდერი აკუმულატორების შესყიდვაზე</w:t>
      </w:r>
    </w:p>
    <w:p w14:paraId="48620462" w14:textId="77777777" w:rsidR="00EB4781" w:rsidRPr="00D30223" w:rsidRDefault="00EB4781" w:rsidP="00EB4781">
      <w:pPr>
        <w:jc w:val="center"/>
        <w:rPr>
          <w:rFonts w:ascii="Sylfaen" w:hAnsi="Sylfaen"/>
          <w:lang w:val="ka-GE"/>
        </w:rPr>
      </w:pPr>
      <w:r w:rsidRPr="000264E2">
        <w:rPr>
          <w:rFonts w:ascii="Sylfaen" w:hAnsi="Sylfaen"/>
          <w:b/>
          <w:lang w:val="ka-GE"/>
        </w:rPr>
        <w:t>№</w:t>
      </w:r>
      <w:r w:rsidRPr="000264E2">
        <w:rPr>
          <w:rFonts w:ascii="Sylfaen" w:hAnsi="Sylfaen"/>
          <w:b/>
        </w:rPr>
        <w:t xml:space="preserve"> </w:t>
      </w:r>
      <w:r w:rsidR="00AF06FB">
        <w:rPr>
          <w:rFonts w:ascii="Sylfaen" w:hAnsi="Sylfaen" w:cs="Sylfaen"/>
          <w:b/>
          <w:sz w:val="20"/>
          <w:szCs w:val="20"/>
          <w:lang w:val="ka-GE"/>
        </w:rPr>
        <w:t>110-</w:t>
      </w:r>
      <w:r w:rsidR="00AF06FB">
        <w:rPr>
          <w:rFonts w:ascii="Sylfaen" w:hAnsi="Sylfaen" w:cs="Sylfaen"/>
          <w:b/>
          <w:sz w:val="20"/>
          <w:szCs w:val="20"/>
        </w:rPr>
        <w:t>BID-19</w:t>
      </w:r>
    </w:p>
    <w:p w14:paraId="734EF8F1" w14:textId="77777777" w:rsidR="00EB4781" w:rsidRDefault="00EB4781" w:rsidP="00EB4781">
      <w:pPr>
        <w:rPr>
          <w:rFonts w:ascii="Sylfaen" w:hAnsi="Sylfaen"/>
          <w:lang w:val="ka-GE"/>
        </w:rPr>
      </w:pPr>
    </w:p>
    <w:p w14:paraId="37B1317C" w14:textId="77777777" w:rsidR="00EB4781" w:rsidRDefault="00EB4781" w:rsidP="00EB4781">
      <w:pPr>
        <w:rPr>
          <w:rFonts w:ascii="Sylfaen" w:hAnsi="Sylfaen"/>
          <w:lang w:val="ka-GE"/>
        </w:rPr>
      </w:pPr>
    </w:p>
    <w:p w14:paraId="23C4264F" w14:textId="77777777" w:rsidR="00EB4781" w:rsidRDefault="00EB4781" w:rsidP="00EB4781">
      <w:pPr>
        <w:rPr>
          <w:rFonts w:ascii="Sylfaen" w:hAnsi="Sylfaen"/>
          <w:lang w:val="ka-GE"/>
        </w:rPr>
      </w:pPr>
    </w:p>
    <w:p w14:paraId="36FE6A62" w14:textId="77777777" w:rsidR="00EB4781" w:rsidRPr="007D73CE" w:rsidRDefault="00EB4781" w:rsidP="00EB4781">
      <w:pPr>
        <w:rPr>
          <w:rFonts w:ascii="Sylfaen" w:hAnsi="Sylfaen"/>
          <w:b/>
          <w:lang w:val="ka-GE"/>
        </w:rPr>
      </w:pPr>
      <w:r w:rsidRPr="007D73CE">
        <w:rPr>
          <w:rFonts w:ascii="Sylfaen" w:hAnsi="Sylfaen"/>
          <w:b/>
          <w:lang w:val="ka-GE"/>
        </w:rPr>
        <w:t>სარჩევი</w:t>
      </w:r>
    </w:p>
    <w:p w14:paraId="59440898" w14:textId="77777777" w:rsidR="00EB4781" w:rsidRPr="00516EFB" w:rsidRDefault="00EB4781" w:rsidP="00EB4781">
      <w:pPr>
        <w:pStyle w:val="ListParagraph"/>
        <w:numPr>
          <w:ilvl w:val="0"/>
          <w:numId w:val="4"/>
        </w:numPr>
        <w:spacing w:after="160" w:line="360" w:lineRule="auto"/>
        <w:ind w:left="0" w:firstLine="0"/>
        <w:rPr>
          <w:rFonts w:asciiTheme="minorHAnsi" w:hAnsiTheme="minorHAnsi"/>
          <w:lang w:val="en-GB"/>
        </w:rPr>
      </w:pPr>
      <w:r>
        <w:rPr>
          <w:rFonts w:ascii="Sylfaen" w:hAnsi="Sylfaen"/>
          <w:lang w:val="ka-GE"/>
        </w:rPr>
        <w:t>ზოგადი</w:t>
      </w:r>
      <w:r>
        <w:rPr>
          <w:rFonts w:ascii="Sylfaen" w:hAnsi="Sylfaen"/>
        </w:rPr>
        <w:t xml:space="preserve"> </w:t>
      </w:r>
    </w:p>
    <w:p w14:paraId="220A84A4" w14:textId="77777777" w:rsidR="00EB4781" w:rsidRPr="00516EFB" w:rsidRDefault="00EB4781" w:rsidP="00EB4781">
      <w:pPr>
        <w:pStyle w:val="ListParagraph"/>
        <w:numPr>
          <w:ilvl w:val="0"/>
          <w:numId w:val="4"/>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88F3DC1" w14:textId="77777777" w:rsidR="00EB4781" w:rsidRPr="00901639" w:rsidRDefault="00EB4781" w:rsidP="00EB4781">
      <w:pPr>
        <w:pStyle w:val="ListParagraph"/>
        <w:numPr>
          <w:ilvl w:val="0"/>
          <w:numId w:val="4"/>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7A40D519" w14:textId="77777777" w:rsidR="00901639" w:rsidRPr="00516EFB" w:rsidRDefault="00901639" w:rsidP="00EB4781">
      <w:pPr>
        <w:pStyle w:val="ListParagraph"/>
        <w:numPr>
          <w:ilvl w:val="0"/>
          <w:numId w:val="4"/>
        </w:numPr>
        <w:spacing w:after="160" w:line="360" w:lineRule="auto"/>
        <w:ind w:left="0" w:firstLine="0"/>
        <w:rPr>
          <w:rFonts w:asciiTheme="minorHAnsi" w:hAnsiTheme="minorHAnsi"/>
          <w:lang w:val="en-GB"/>
        </w:rPr>
      </w:pPr>
      <w:r>
        <w:rPr>
          <w:rFonts w:ascii="Sylfaen" w:hAnsi="Sylfaen"/>
          <w:lang w:val="ka-GE"/>
        </w:rPr>
        <w:t>საკვალიფიკაციო მოთხოვნა</w:t>
      </w:r>
    </w:p>
    <w:p w14:paraId="243C24EF" w14:textId="77777777" w:rsidR="00EB4781" w:rsidRPr="00516EFB" w:rsidRDefault="00EB4781" w:rsidP="00EB4781">
      <w:pPr>
        <w:pStyle w:val="ListParagraph"/>
        <w:numPr>
          <w:ilvl w:val="0"/>
          <w:numId w:val="4"/>
        </w:numPr>
        <w:spacing w:after="160" w:line="360" w:lineRule="auto"/>
        <w:ind w:left="0" w:firstLine="0"/>
        <w:rPr>
          <w:rFonts w:asciiTheme="minorHAnsi" w:hAnsiTheme="minorHAnsi"/>
          <w:lang w:val="en-GB"/>
        </w:rPr>
      </w:pPr>
      <w:r>
        <w:rPr>
          <w:rFonts w:ascii="Sylfaen" w:hAnsi="Sylfaen"/>
          <w:lang w:val="ka-GE"/>
        </w:rPr>
        <w:t>ანგარიშსწორებისა და თანამშრომლობის პირობები</w:t>
      </w:r>
    </w:p>
    <w:p w14:paraId="32619A40" w14:textId="77777777" w:rsidR="00EB4781" w:rsidRPr="00516EFB" w:rsidRDefault="00EB4781" w:rsidP="00EB4781">
      <w:pPr>
        <w:pStyle w:val="ListParagraph"/>
        <w:numPr>
          <w:ilvl w:val="0"/>
          <w:numId w:val="4"/>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65675048" w14:textId="77777777" w:rsidR="00EB4781" w:rsidRPr="00711C86" w:rsidRDefault="00EB4781" w:rsidP="00EB4781">
      <w:pPr>
        <w:pStyle w:val="ListParagraph"/>
        <w:numPr>
          <w:ilvl w:val="0"/>
          <w:numId w:val="4"/>
        </w:numPr>
        <w:spacing w:after="160" w:line="360" w:lineRule="auto"/>
        <w:ind w:left="0" w:firstLine="0"/>
        <w:rPr>
          <w:rFonts w:asciiTheme="minorHAnsi" w:hAnsiTheme="minorHAnsi"/>
          <w:lang w:val="en-GB"/>
        </w:rPr>
      </w:pPr>
      <w:r>
        <w:rPr>
          <w:rFonts w:ascii="Sylfaen" w:hAnsi="Sylfaen"/>
          <w:lang w:val="ka-GE"/>
        </w:rPr>
        <w:t>საგარანტიო პერიოდი</w:t>
      </w:r>
    </w:p>
    <w:p w14:paraId="477FBB7D" w14:textId="77777777" w:rsidR="00EB4781" w:rsidRPr="007D73CE" w:rsidRDefault="00EB4781" w:rsidP="00EB4781">
      <w:pPr>
        <w:pStyle w:val="ListParagraph"/>
        <w:numPr>
          <w:ilvl w:val="0"/>
          <w:numId w:val="4"/>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0A488261" w14:textId="77777777" w:rsidR="00EB4781" w:rsidRDefault="00EB4781" w:rsidP="00EB4781">
      <w:pPr>
        <w:spacing w:after="0" w:line="360" w:lineRule="auto"/>
        <w:jc w:val="center"/>
        <w:rPr>
          <w:rFonts w:ascii="AcadNusx" w:hAnsi="AcadNusx"/>
          <w:b/>
        </w:rPr>
      </w:pPr>
    </w:p>
    <w:p w14:paraId="1ABE8028" w14:textId="77777777" w:rsidR="00EB4781" w:rsidRDefault="00EB4781" w:rsidP="00EB4781">
      <w:pPr>
        <w:spacing w:after="0" w:line="360" w:lineRule="auto"/>
        <w:jc w:val="center"/>
        <w:rPr>
          <w:rFonts w:ascii="AcadNusx" w:hAnsi="AcadNusx"/>
          <w:b/>
        </w:rPr>
      </w:pPr>
    </w:p>
    <w:p w14:paraId="19474BDC" w14:textId="77777777" w:rsidR="00EB4781" w:rsidRDefault="00EB4781" w:rsidP="00EB4781">
      <w:pPr>
        <w:spacing w:after="0" w:line="360" w:lineRule="auto"/>
        <w:jc w:val="center"/>
        <w:rPr>
          <w:rFonts w:ascii="AcadNusx" w:hAnsi="AcadNusx"/>
          <w:b/>
        </w:rPr>
      </w:pPr>
    </w:p>
    <w:p w14:paraId="5F35FBC8" w14:textId="77777777" w:rsidR="00EB4781" w:rsidRDefault="00EB4781" w:rsidP="00EB4781">
      <w:pPr>
        <w:spacing w:after="0" w:line="360" w:lineRule="auto"/>
        <w:jc w:val="center"/>
        <w:rPr>
          <w:rFonts w:ascii="AcadNusx" w:hAnsi="AcadNusx"/>
          <w:b/>
        </w:rPr>
      </w:pPr>
    </w:p>
    <w:p w14:paraId="3508FEB9" w14:textId="77777777" w:rsidR="00EB4781" w:rsidRDefault="00EB4781" w:rsidP="00EB4781">
      <w:pPr>
        <w:spacing w:after="0" w:line="360" w:lineRule="auto"/>
        <w:jc w:val="center"/>
        <w:rPr>
          <w:rFonts w:ascii="AcadNusx" w:hAnsi="AcadNusx"/>
          <w:b/>
        </w:rPr>
      </w:pPr>
    </w:p>
    <w:p w14:paraId="3520DB98" w14:textId="77777777" w:rsidR="00EB4781" w:rsidRDefault="00EB4781" w:rsidP="00EB4781">
      <w:pPr>
        <w:spacing w:after="0" w:line="360" w:lineRule="auto"/>
        <w:jc w:val="center"/>
        <w:rPr>
          <w:rFonts w:ascii="AcadNusx" w:hAnsi="AcadNusx"/>
          <w:b/>
        </w:rPr>
      </w:pPr>
    </w:p>
    <w:p w14:paraId="48952EA2" w14:textId="77777777" w:rsidR="00EB4781" w:rsidRDefault="00EB4781" w:rsidP="00EB4781">
      <w:pPr>
        <w:spacing w:after="0" w:line="360" w:lineRule="auto"/>
        <w:jc w:val="center"/>
        <w:rPr>
          <w:rFonts w:ascii="AcadNusx" w:hAnsi="AcadNusx"/>
          <w:b/>
        </w:rPr>
      </w:pPr>
    </w:p>
    <w:p w14:paraId="1E2AE395" w14:textId="77777777" w:rsidR="00EB4781" w:rsidRDefault="00EB4781" w:rsidP="00EB4781">
      <w:pPr>
        <w:spacing w:after="0" w:line="360" w:lineRule="auto"/>
        <w:jc w:val="center"/>
        <w:rPr>
          <w:rFonts w:ascii="AcadNusx" w:hAnsi="AcadNusx"/>
          <w:b/>
        </w:rPr>
      </w:pPr>
    </w:p>
    <w:p w14:paraId="6E697FBA" w14:textId="77777777" w:rsidR="00EB4781" w:rsidRDefault="00EB4781" w:rsidP="00EB4781">
      <w:pPr>
        <w:spacing w:after="0" w:line="360" w:lineRule="auto"/>
        <w:jc w:val="center"/>
        <w:rPr>
          <w:rFonts w:ascii="AcadNusx" w:hAnsi="AcadNusx"/>
          <w:b/>
        </w:rPr>
      </w:pPr>
    </w:p>
    <w:p w14:paraId="6055F00A" w14:textId="77777777" w:rsidR="00EB4781" w:rsidRDefault="00EB4781" w:rsidP="00EB4781">
      <w:pPr>
        <w:spacing w:after="0" w:line="360" w:lineRule="auto"/>
        <w:jc w:val="center"/>
        <w:rPr>
          <w:rFonts w:ascii="AcadNusx" w:hAnsi="AcadNusx"/>
          <w:b/>
        </w:rPr>
      </w:pPr>
    </w:p>
    <w:p w14:paraId="5BE69802" w14:textId="77777777" w:rsidR="00EB4781" w:rsidRDefault="00EB4781" w:rsidP="00EB4781">
      <w:pPr>
        <w:spacing w:after="0" w:line="360" w:lineRule="auto"/>
        <w:jc w:val="center"/>
        <w:rPr>
          <w:rFonts w:ascii="AcadNusx" w:hAnsi="AcadNusx"/>
          <w:b/>
        </w:rPr>
      </w:pPr>
    </w:p>
    <w:p w14:paraId="38625F8A" w14:textId="77777777" w:rsidR="00EB4781" w:rsidRDefault="00EB4781" w:rsidP="00EB4781">
      <w:pPr>
        <w:spacing w:after="0" w:line="360" w:lineRule="auto"/>
        <w:jc w:val="center"/>
        <w:rPr>
          <w:rFonts w:ascii="AcadNusx" w:hAnsi="AcadNusx"/>
          <w:b/>
        </w:rPr>
      </w:pPr>
    </w:p>
    <w:p w14:paraId="30F810AB" w14:textId="77777777" w:rsidR="00EB4781" w:rsidRDefault="00EB4781" w:rsidP="00EB4781">
      <w:pPr>
        <w:spacing w:after="0" w:line="360" w:lineRule="auto"/>
        <w:jc w:val="center"/>
        <w:rPr>
          <w:rFonts w:ascii="AcadNusx" w:hAnsi="AcadNusx"/>
          <w:b/>
        </w:rPr>
      </w:pPr>
    </w:p>
    <w:p w14:paraId="37A43A4D" w14:textId="77777777" w:rsidR="00573680" w:rsidRDefault="00573680" w:rsidP="00573680">
      <w:pPr>
        <w:jc w:val="center"/>
        <w:rPr>
          <w:rFonts w:ascii="Sylfaen" w:hAnsi="Sylfaen" w:cs="Sylfaen"/>
          <w:b/>
          <w:bCs/>
          <w:sz w:val="28"/>
          <w:szCs w:val="28"/>
          <w:lang w:val="ka-GE"/>
        </w:rPr>
      </w:pPr>
      <w:r>
        <w:rPr>
          <w:rFonts w:ascii="Sylfaen" w:hAnsi="Sylfaen" w:cs="Sylfaen"/>
          <w:b/>
          <w:bCs/>
          <w:sz w:val="28"/>
          <w:szCs w:val="28"/>
          <w:lang w:val="ka-GE"/>
        </w:rPr>
        <w:t>აკუმულატორების შესყიდვა</w:t>
      </w:r>
    </w:p>
    <w:p w14:paraId="325D6F12" w14:textId="77777777" w:rsidR="00EB4781" w:rsidRDefault="00EB4781" w:rsidP="00EB4781">
      <w:pPr>
        <w:spacing w:after="0" w:line="360" w:lineRule="auto"/>
        <w:jc w:val="center"/>
        <w:rPr>
          <w:rFonts w:ascii="AcadNusx" w:hAnsi="AcadNusx"/>
          <w:b/>
        </w:rPr>
      </w:pPr>
    </w:p>
    <w:p w14:paraId="457AC9E0" w14:textId="77777777" w:rsidR="00EB4781" w:rsidRDefault="00EB4781" w:rsidP="00EB4781">
      <w:pPr>
        <w:spacing w:after="0" w:line="360" w:lineRule="auto"/>
        <w:jc w:val="center"/>
        <w:rPr>
          <w:rFonts w:ascii="AcadNusx" w:hAnsi="AcadNusx"/>
          <w:b/>
        </w:rPr>
      </w:pPr>
    </w:p>
    <w:p w14:paraId="129F6308" w14:textId="77777777" w:rsidR="00EB4781" w:rsidRPr="00D30223" w:rsidRDefault="00EB4781" w:rsidP="00EB4781">
      <w:pPr>
        <w:spacing w:line="240" w:lineRule="auto"/>
        <w:jc w:val="center"/>
        <w:rPr>
          <w:rFonts w:ascii="Sylfaen" w:hAnsi="Sylfaen"/>
          <w:b/>
          <w:lang w:val="ka-GE"/>
        </w:rPr>
      </w:pPr>
      <w:r w:rsidRPr="000264E2">
        <w:rPr>
          <w:rFonts w:ascii="Sylfaen" w:hAnsi="Sylfaen"/>
          <w:b/>
          <w:lang w:val="ka-GE"/>
        </w:rPr>
        <w:t>№</w:t>
      </w:r>
      <w:r w:rsidRPr="000264E2">
        <w:rPr>
          <w:rFonts w:ascii="Sylfaen" w:hAnsi="Sylfaen"/>
          <w:b/>
        </w:rPr>
        <w:t xml:space="preserve"> </w:t>
      </w:r>
      <w:r w:rsidR="00AF06FB">
        <w:rPr>
          <w:rFonts w:ascii="Sylfaen" w:hAnsi="Sylfaen" w:cs="Sylfaen"/>
          <w:b/>
          <w:sz w:val="20"/>
          <w:szCs w:val="20"/>
          <w:lang w:val="ka-GE"/>
        </w:rPr>
        <w:t>110-</w:t>
      </w:r>
      <w:r w:rsidR="00AF06FB">
        <w:rPr>
          <w:rFonts w:ascii="Sylfaen" w:hAnsi="Sylfaen" w:cs="Sylfaen"/>
          <w:b/>
          <w:sz w:val="20"/>
          <w:szCs w:val="20"/>
        </w:rPr>
        <w:t>BID-19</w:t>
      </w:r>
    </w:p>
    <w:p w14:paraId="07A6D66B" w14:textId="77777777" w:rsidR="00EB4781" w:rsidRPr="005F0E4B" w:rsidRDefault="00EB4781" w:rsidP="00EB4781">
      <w:pPr>
        <w:pStyle w:val="Heading1"/>
        <w:numPr>
          <w:ilvl w:val="0"/>
          <w:numId w:val="3"/>
        </w:numPr>
        <w:rPr>
          <w:rFonts w:ascii="Sylfaen" w:hAnsi="Sylfaen"/>
          <w:color w:val="auto"/>
          <w:sz w:val="20"/>
          <w:szCs w:val="20"/>
          <w:lang w:val="ka-GE"/>
        </w:rPr>
      </w:pPr>
      <w:r w:rsidRPr="00580531">
        <w:rPr>
          <w:rFonts w:ascii="Sylfaen" w:hAnsi="Sylfaen"/>
          <w:b/>
          <w:color w:val="auto"/>
          <w:sz w:val="20"/>
          <w:szCs w:val="20"/>
          <w:lang w:val="ka-GE"/>
        </w:rPr>
        <w:t>ზოგადი</w:t>
      </w:r>
    </w:p>
    <w:p w14:paraId="267C764D" w14:textId="77777777" w:rsidR="00EB4781" w:rsidRPr="006B6E7F" w:rsidRDefault="00EB4781" w:rsidP="00F913DE">
      <w:pPr>
        <w:spacing w:after="0" w:line="360" w:lineRule="auto"/>
        <w:ind w:firstLine="360"/>
        <w:jc w:val="both"/>
        <w:rPr>
          <w:rFonts w:ascii="Sylfaen" w:hAnsi="Sylfaen" w:cs="Arial"/>
          <w:b/>
          <w:bCs/>
          <w:sz w:val="20"/>
          <w:szCs w:val="20"/>
          <w:lang w:val="ka-GE"/>
        </w:rPr>
      </w:pPr>
      <w:r w:rsidRPr="006B6E7F">
        <w:rPr>
          <w:rFonts w:ascii="Sylfaen" w:hAnsi="Sylfaen" w:cs="Sylfaen"/>
          <w:sz w:val="20"/>
          <w:szCs w:val="20"/>
          <w:lang w:val="ka-GE"/>
        </w:rPr>
        <w:t>შპს</w:t>
      </w:r>
      <w:r w:rsidRPr="006B6E7F">
        <w:rPr>
          <w:rFonts w:ascii="Sylfaen" w:hAnsi="Sylfaen"/>
          <w:sz w:val="20"/>
          <w:szCs w:val="20"/>
          <w:lang w:val="ka-GE"/>
        </w:rPr>
        <w:t xml:space="preserve"> </w:t>
      </w:r>
      <w:r w:rsidRPr="006B6E7F">
        <w:rPr>
          <w:rFonts w:ascii="Sylfaen" w:hAnsi="Sylfaen" w:cs="Calibri"/>
          <w:sz w:val="20"/>
          <w:szCs w:val="20"/>
          <w:lang w:val="ka-GE"/>
        </w:rPr>
        <w:t>„</w:t>
      </w:r>
      <w:r w:rsidRPr="006B6E7F">
        <w:rPr>
          <w:rFonts w:ascii="Sylfaen" w:hAnsi="Sylfaen" w:cs="Sylfaen"/>
          <w:sz w:val="20"/>
          <w:szCs w:val="20"/>
          <w:lang w:val="ka-GE"/>
        </w:rPr>
        <w:t>ჯორჯიან</w:t>
      </w:r>
      <w:r w:rsidRPr="006B6E7F">
        <w:rPr>
          <w:rFonts w:ascii="Sylfaen" w:hAnsi="Sylfaen"/>
          <w:sz w:val="20"/>
          <w:szCs w:val="20"/>
          <w:lang w:val="ka-GE"/>
        </w:rPr>
        <w:t xml:space="preserve"> </w:t>
      </w:r>
      <w:r w:rsidRPr="006B6E7F">
        <w:rPr>
          <w:rFonts w:ascii="Sylfaen" w:hAnsi="Sylfaen" w:cs="Sylfaen"/>
          <w:sz w:val="20"/>
          <w:szCs w:val="20"/>
          <w:lang w:val="ka-GE"/>
        </w:rPr>
        <w:t>უოთერ</w:t>
      </w:r>
      <w:r w:rsidRPr="006B6E7F">
        <w:rPr>
          <w:rFonts w:ascii="Sylfaen" w:hAnsi="Sylfaen"/>
          <w:sz w:val="20"/>
          <w:szCs w:val="20"/>
          <w:lang w:val="ka-GE"/>
        </w:rPr>
        <w:t xml:space="preserve"> </w:t>
      </w:r>
      <w:r w:rsidRPr="006B6E7F">
        <w:rPr>
          <w:rFonts w:ascii="Sylfaen" w:hAnsi="Sylfaen" w:cs="Sylfaen"/>
          <w:sz w:val="20"/>
          <w:szCs w:val="20"/>
          <w:lang w:val="ka-GE"/>
        </w:rPr>
        <w:t>ენდ</w:t>
      </w:r>
      <w:r w:rsidRPr="006B6E7F">
        <w:rPr>
          <w:rFonts w:ascii="Sylfaen" w:hAnsi="Sylfaen"/>
          <w:sz w:val="20"/>
          <w:szCs w:val="20"/>
          <w:lang w:val="ka-GE"/>
        </w:rPr>
        <w:t xml:space="preserve"> </w:t>
      </w:r>
      <w:r w:rsidRPr="006B6E7F">
        <w:rPr>
          <w:rFonts w:ascii="Sylfaen" w:hAnsi="Sylfaen" w:cs="Sylfaen"/>
          <w:sz w:val="20"/>
          <w:szCs w:val="20"/>
          <w:lang w:val="ka-GE"/>
        </w:rPr>
        <w:t>ფაუერი</w:t>
      </w:r>
      <w:r w:rsidRPr="006B6E7F">
        <w:rPr>
          <w:rFonts w:ascii="Sylfaen" w:hAnsi="Sylfaen" w:cs="Calibri"/>
          <w:sz w:val="20"/>
          <w:szCs w:val="20"/>
          <w:lang w:val="ka-GE"/>
        </w:rPr>
        <w:t>“</w:t>
      </w:r>
      <w:r w:rsidRPr="006B6E7F">
        <w:rPr>
          <w:rFonts w:ascii="Sylfaen" w:hAnsi="Sylfaen"/>
          <w:sz w:val="20"/>
          <w:szCs w:val="20"/>
          <w:lang w:val="ka-GE"/>
        </w:rPr>
        <w:t xml:space="preserve"> </w:t>
      </w:r>
      <w:r w:rsidRPr="006B6E7F">
        <w:rPr>
          <w:rFonts w:ascii="Arial" w:hAnsi="Arial" w:cs="Arial"/>
          <w:sz w:val="20"/>
          <w:szCs w:val="20"/>
        </w:rPr>
        <w:t>(GWP)</w:t>
      </w:r>
      <w:r w:rsidRPr="006B6E7F">
        <w:rPr>
          <w:rFonts w:ascii="Sylfaen" w:hAnsi="Sylfaen" w:cs="Arial"/>
          <w:sz w:val="20"/>
          <w:szCs w:val="20"/>
        </w:rPr>
        <w:t xml:space="preserve"> </w:t>
      </w:r>
      <w:r w:rsidRPr="006B6E7F">
        <w:rPr>
          <w:rFonts w:ascii="Sylfaen" w:hAnsi="Sylfaen" w:cs="Arial"/>
          <w:sz w:val="20"/>
          <w:szCs w:val="20"/>
          <w:lang w:val="ka-GE"/>
        </w:rPr>
        <w:t>ატარებს</w:t>
      </w:r>
      <w:r w:rsidRPr="006B6E7F">
        <w:rPr>
          <w:rFonts w:ascii="Sylfaen" w:hAnsi="Sylfaen" w:cs="Arial"/>
          <w:bCs/>
          <w:sz w:val="20"/>
          <w:szCs w:val="20"/>
          <w:lang w:val="ka-GE"/>
        </w:rPr>
        <w:t xml:space="preserve">  </w:t>
      </w:r>
      <w:r w:rsidR="00247941">
        <w:rPr>
          <w:rFonts w:ascii="Sylfaen" w:hAnsi="Sylfaen" w:cs="Arial"/>
          <w:bCs/>
          <w:sz w:val="20"/>
          <w:szCs w:val="20"/>
          <w:lang w:val="ka-GE"/>
        </w:rPr>
        <w:t xml:space="preserve">ტენდერს </w:t>
      </w:r>
      <w:r w:rsidR="006B6E7F" w:rsidRPr="006B6E7F">
        <w:rPr>
          <w:rFonts w:ascii="Sylfaen" w:hAnsi="Sylfaen" w:cs="Arial"/>
          <w:b/>
          <w:bCs/>
          <w:sz w:val="20"/>
          <w:szCs w:val="20"/>
          <w:lang w:val="ka-GE"/>
        </w:rPr>
        <w:t xml:space="preserve">აკუმულატორების </w:t>
      </w:r>
    </w:p>
    <w:p w14:paraId="0FD340FE" w14:textId="77777777" w:rsidR="00EB4781" w:rsidRPr="00CA678C" w:rsidRDefault="006B6E7F" w:rsidP="00EB4781">
      <w:pPr>
        <w:spacing w:after="0" w:line="360" w:lineRule="auto"/>
        <w:ind w:firstLine="360"/>
        <w:jc w:val="both"/>
        <w:rPr>
          <w:rFonts w:ascii="Sylfaen" w:hAnsi="Sylfaen" w:cs="Arial"/>
          <w:b/>
          <w:bCs/>
          <w:sz w:val="20"/>
          <w:szCs w:val="20"/>
          <w:lang w:val="ka-GE"/>
        </w:rPr>
      </w:pPr>
      <w:r w:rsidRPr="006B6E7F">
        <w:rPr>
          <w:rFonts w:ascii="Sylfaen" w:hAnsi="Sylfaen" w:cs="Arial"/>
          <w:b/>
          <w:sz w:val="20"/>
          <w:szCs w:val="20"/>
          <w:lang w:val="ka-GE"/>
        </w:rPr>
        <w:t>შესყიდვაზე</w:t>
      </w:r>
      <w:r>
        <w:rPr>
          <w:rFonts w:ascii="Sylfaen" w:hAnsi="Sylfaen" w:cs="Arial"/>
          <w:sz w:val="20"/>
          <w:szCs w:val="20"/>
          <w:lang w:val="ka-GE"/>
        </w:rPr>
        <w:t xml:space="preserve"> </w:t>
      </w:r>
      <w:r w:rsidR="00EB4781" w:rsidRPr="005F0E4B">
        <w:rPr>
          <w:rFonts w:ascii="Sylfaen" w:hAnsi="Sylfaen" w:cs="Arial"/>
          <w:sz w:val="20"/>
          <w:szCs w:val="20"/>
          <w:lang w:val="ka-GE"/>
        </w:rPr>
        <w:t>და იწვევს კვალიფიციურ კომპანიებს მონაწილეობის მისაღებად</w:t>
      </w:r>
      <w:r w:rsidR="00EB4781" w:rsidRPr="005F0E4B">
        <w:rPr>
          <w:rFonts w:ascii="AcadNusx" w:hAnsi="AcadNusx"/>
          <w:sz w:val="20"/>
          <w:szCs w:val="20"/>
        </w:rPr>
        <w:t xml:space="preserve">. </w:t>
      </w:r>
    </w:p>
    <w:p w14:paraId="3670FBA8" w14:textId="77777777" w:rsidR="00EB4781" w:rsidRPr="000B1C85" w:rsidRDefault="00AF00A1" w:rsidP="00EB4781">
      <w:pPr>
        <w:spacing w:after="0" w:line="360" w:lineRule="auto"/>
        <w:ind w:firstLine="360"/>
        <w:jc w:val="both"/>
        <w:rPr>
          <w:rFonts w:ascii="Sylfaen" w:hAnsi="Sylfaen"/>
          <w:sz w:val="20"/>
          <w:szCs w:val="20"/>
          <w:lang w:val="ka-GE"/>
        </w:rPr>
      </w:pPr>
      <w:r>
        <w:rPr>
          <w:rFonts w:ascii="Sylfaen" w:hAnsi="Sylfaen" w:cs="Sylfaen"/>
          <w:sz w:val="20"/>
          <w:szCs w:val="20"/>
          <w:lang w:val="ka-GE"/>
        </w:rPr>
        <w:t>ტენდერის</w:t>
      </w:r>
      <w:r w:rsidR="00EB4781" w:rsidRPr="000B1C85">
        <w:rPr>
          <w:rFonts w:ascii="Sylfaen" w:hAnsi="Sylfaen"/>
          <w:sz w:val="20"/>
          <w:szCs w:val="20"/>
          <w:lang w:val="ka-GE"/>
        </w:rPr>
        <w:t xml:space="preserve"> </w:t>
      </w:r>
      <w:r w:rsidR="00EB4781" w:rsidRPr="000B1C85">
        <w:rPr>
          <w:rFonts w:ascii="Sylfaen" w:hAnsi="Sylfaen" w:cs="Sylfaen"/>
          <w:sz w:val="20"/>
          <w:szCs w:val="20"/>
          <w:lang w:val="ka-GE"/>
        </w:rPr>
        <w:t>მიზანია</w:t>
      </w:r>
      <w:r w:rsidR="00EB4781" w:rsidRPr="000B1C85">
        <w:rPr>
          <w:rFonts w:ascii="Sylfaen" w:hAnsi="Sylfaen"/>
          <w:sz w:val="20"/>
          <w:szCs w:val="20"/>
          <w:lang w:val="ka-GE"/>
        </w:rPr>
        <w:t xml:space="preserve"> </w:t>
      </w:r>
      <w:r w:rsidR="00EB4781" w:rsidRPr="000B1C85">
        <w:rPr>
          <w:rFonts w:ascii="Sylfaen" w:hAnsi="Sylfaen" w:cs="Sylfaen"/>
          <w:sz w:val="20"/>
          <w:szCs w:val="20"/>
          <w:lang w:val="ka-GE"/>
        </w:rPr>
        <w:t>შეირჩეს</w:t>
      </w:r>
      <w:r w:rsidR="00EB4781" w:rsidRPr="000B1C85">
        <w:rPr>
          <w:rFonts w:ascii="Sylfaen" w:hAnsi="Sylfaen"/>
          <w:sz w:val="20"/>
          <w:szCs w:val="20"/>
          <w:lang w:val="ka-GE"/>
        </w:rPr>
        <w:t xml:space="preserve"> </w:t>
      </w:r>
      <w:r w:rsidR="00EB4781" w:rsidRPr="000B1C85">
        <w:rPr>
          <w:rFonts w:ascii="Sylfaen" w:hAnsi="Sylfaen" w:cs="Sylfaen"/>
          <w:sz w:val="20"/>
          <w:szCs w:val="20"/>
          <w:lang w:val="ka-GE"/>
        </w:rPr>
        <w:t>ერთი</w:t>
      </w:r>
      <w:r w:rsidR="00EB4781">
        <w:rPr>
          <w:rFonts w:ascii="Sylfaen" w:hAnsi="Sylfaen" w:cs="Sylfaen"/>
          <w:sz w:val="20"/>
          <w:szCs w:val="20"/>
          <w:lang w:val="ka-GE"/>
        </w:rPr>
        <w:t xml:space="preserve"> ან რამდენიმე</w:t>
      </w:r>
      <w:r w:rsidR="00EB4781" w:rsidRPr="000B1C85">
        <w:rPr>
          <w:rFonts w:ascii="Sylfaen" w:hAnsi="Sylfaen"/>
          <w:sz w:val="20"/>
          <w:szCs w:val="20"/>
          <w:lang w:val="ka-GE"/>
        </w:rPr>
        <w:t xml:space="preserve"> </w:t>
      </w:r>
      <w:r w:rsidR="00EB4781" w:rsidRPr="000B1C85">
        <w:rPr>
          <w:rFonts w:ascii="Sylfaen" w:hAnsi="Sylfaen" w:cs="Sylfaen"/>
          <w:sz w:val="20"/>
          <w:szCs w:val="20"/>
          <w:lang w:val="ka-GE"/>
        </w:rPr>
        <w:t>კონტრაქტორი</w:t>
      </w:r>
      <w:r w:rsidR="00EB4781" w:rsidRPr="000B1C85">
        <w:rPr>
          <w:rFonts w:ascii="Sylfaen" w:hAnsi="Sylfaen"/>
          <w:sz w:val="20"/>
          <w:szCs w:val="20"/>
          <w:lang w:val="ka-GE"/>
        </w:rPr>
        <w:t xml:space="preserve">, </w:t>
      </w:r>
      <w:r w:rsidR="00EB4781" w:rsidRPr="000B1C85">
        <w:rPr>
          <w:rFonts w:ascii="Sylfaen" w:hAnsi="Sylfaen" w:cs="Sylfaen"/>
          <w:sz w:val="20"/>
          <w:szCs w:val="20"/>
          <w:lang w:val="ka-GE"/>
        </w:rPr>
        <w:t>რომელიც</w:t>
      </w:r>
      <w:r w:rsidR="00EB4781" w:rsidRPr="000B1C85">
        <w:rPr>
          <w:rFonts w:ascii="Sylfaen" w:hAnsi="Sylfaen"/>
          <w:sz w:val="20"/>
          <w:szCs w:val="20"/>
          <w:lang w:val="ka-GE"/>
        </w:rPr>
        <w:t xml:space="preserve"> </w:t>
      </w:r>
      <w:r w:rsidR="00EB4781" w:rsidRPr="000B1C85">
        <w:rPr>
          <w:rFonts w:ascii="Sylfaen" w:hAnsi="Sylfaen" w:cs="Sylfaen"/>
          <w:sz w:val="20"/>
          <w:szCs w:val="20"/>
          <w:lang w:val="ka-GE"/>
        </w:rPr>
        <w:t>უზრუნველყოფს</w:t>
      </w:r>
      <w:r w:rsidR="00EB4781" w:rsidRPr="000B1C85">
        <w:rPr>
          <w:rFonts w:ascii="Sylfaen" w:hAnsi="Sylfaen"/>
          <w:sz w:val="20"/>
          <w:szCs w:val="20"/>
          <w:lang w:val="ka-GE"/>
        </w:rPr>
        <w:t xml:space="preserve"> </w:t>
      </w:r>
      <w:r w:rsidR="00EB4781">
        <w:rPr>
          <w:rFonts w:ascii="Sylfaen" w:hAnsi="Sylfaen" w:cs="Sylfaen"/>
          <w:sz w:val="20"/>
          <w:szCs w:val="20"/>
          <w:lang w:val="ka-GE"/>
        </w:rPr>
        <w:t>მომსახურეობას</w:t>
      </w:r>
      <w:r w:rsidR="00EB4781" w:rsidRPr="000B1C85">
        <w:rPr>
          <w:rFonts w:ascii="Sylfaen" w:hAnsi="Sylfaen"/>
          <w:sz w:val="20"/>
          <w:szCs w:val="20"/>
          <w:lang w:val="ka-GE"/>
        </w:rPr>
        <w:t xml:space="preserve"> კომპანიის მოთხოვნების გათვალისწინებით. </w:t>
      </w:r>
    </w:p>
    <w:p w14:paraId="27733C64" w14:textId="77777777" w:rsidR="00EB4781" w:rsidRPr="000B1C85" w:rsidRDefault="00AF00A1" w:rsidP="00EB4781">
      <w:pPr>
        <w:spacing w:after="0" w:line="360" w:lineRule="auto"/>
        <w:ind w:firstLine="360"/>
        <w:jc w:val="both"/>
        <w:rPr>
          <w:rFonts w:ascii="Sylfaen" w:hAnsi="Sylfaen"/>
        </w:rPr>
      </w:pPr>
      <w:r>
        <w:rPr>
          <w:rFonts w:ascii="Sylfaen" w:hAnsi="Sylfaen" w:cs="Sylfaen"/>
          <w:b/>
          <w:sz w:val="20"/>
          <w:szCs w:val="20"/>
          <w:lang w:val="ka-GE"/>
        </w:rPr>
        <w:t>ტენდერის</w:t>
      </w:r>
      <w:r w:rsidR="00EB4781" w:rsidRPr="000B1C85">
        <w:rPr>
          <w:rFonts w:ascii="Sylfaen" w:hAnsi="Sylfaen"/>
          <w:b/>
          <w:sz w:val="20"/>
          <w:szCs w:val="20"/>
          <w:lang w:val="ka-GE"/>
        </w:rPr>
        <w:t xml:space="preserve"> ნომერი</w:t>
      </w:r>
      <w:r w:rsidR="00EB4781" w:rsidRPr="000B1C85">
        <w:rPr>
          <w:rFonts w:ascii="AcadNusx" w:hAnsi="AcadNusx"/>
          <w:b/>
          <w:sz w:val="20"/>
          <w:szCs w:val="20"/>
        </w:rPr>
        <w:t xml:space="preserve">:   </w:t>
      </w:r>
      <w:r w:rsidR="00EB4781" w:rsidRPr="000B1C85">
        <w:rPr>
          <w:rFonts w:ascii="Sylfaen" w:hAnsi="Sylfaen"/>
          <w:b/>
          <w:sz w:val="20"/>
          <w:szCs w:val="20"/>
          <w:lang w:val="ka-GE"/>
        </w:rPr>
        <w:t>№</w:t>
      </w:r>
      <w:r w:rsidR="00EB4781" w:rsidRPr="000B1C85">
        <w:rPr>
          <w:rFonts w:ascii="Sylfaen" w:hAnsi="Sylfaen"/>
          <w:b/>
          <w:sz w:val="20"/>
          <w:szCs w:val="20"/>
        </w:rPr>
        <w:t xml:space="preserve"> </w:t>
      </w:r>
      <w:r w:rsidR="00AF06FB">
        <w:rPr>
          <w:rFonts w:ascii="Sylfaen" w:hAnsi="Sylfaen" w:cs="Sylfaen"/>
          <w:b/>
          <w:sz w:val="20"/>
          <w:szCs w:val="20"/>
          <w:lang w:val="ka-GE"/>
        </w:rPr>
        <w:t>110-</w:t>
      </w:r>
      <w:r w:rsidR="00AF06FB">
        <w:rPr>
          <w:rFonts w:ascii="Sylfaen" w:hAnsi="Sylfaen" w:cs="Sylfaen"/>
          <w:b/>
          <w:sz w:val="20"/>
          <w:szCs w:val="20"/>
        </w:rPr>
        <w:t>BID-19</w:t>
      </w:r>
    </w:p>
    <w:p w14:paraId="0AE09270" w14:textId="77777777" w:rsidR="00EB4781" w:rsidRDefault="00AF00A1" w:rsidP="00EB4781">
      <w:pPr>
        <w:spacing w:after="0" w:line="360" w:lineRule="auto"/>
        <w:ind w:firstLine="360"/>
        <w:jc w:val="both"/>
        <w:rPr>
          <w:rFonts w:ascii="Sylfaen" w:hAnsi="Sylfaen"/>
          <w:b/>
          <w:sz w:val="20"/>
          <w:szCs w:val="20"/>
          <w:lang w:val="ka-GE"/>
        </w:rPr>
      </w:pPr>
      <w:r>
        <w:rPr>
          <w:rFonts w:ascii="Sylfaen" w:hAnsi="Sylfaen" w:cs="Sylfaen"/>
          <w:b/>
          <w:sz w:val="20"/>
          <w:szCs w:val="20"/>
          <w:lang w:val="ka-GE"/>
        </w:rPr>
        <w:t>ტენდერის</w:t>
      </w:r>
      <w:r w:rsidR="00EB4781" w:rsidRPr="00580531">
        <w:rPr>
          <w:rFonts w:ascii="Sylfaen" w:hAnsi="Sylfaen"/>
          <w:b/>
          <w:sz w:val="20"/>
          <w:szCs w:val="20"/>
          <w:lang w:val="ka-GE"/>
        </w:rPr>
        <w:t xml:space="preserve"> ტარდება</w:t>
      </w:r>
      <w:r w:rsidR="00EB4781" w:rsidRPr="00580531">
        <w:rPr>
          <w:rFonts w:ascii="AcadNusx" w:hAnsi="AcadNusx"/>
          <w:b/>
          <w:sz w:val="20"/>
          <w:szCs w:val="20"/>
        </w:rPr>
        <w:t xml:space="preserve"> </w:t>
      </w:r>
      <w:r w:rsidR="009964AF">
        <w:rPr>
          <w:rFonts w:ascii="Sylfaen" w:hAnsi="Sylfaen"/>
          <w:b/>
          <w:sz w:val="20"/>
          <w:szCs w:val="20"/>
          <w:lang w:val="ka-GE"/>
        </w:rPr>
        <w:t>2</w:t>
      </w:r>
      <w:r w:rsidR="00EB4781" w:rsidRPr="00580531">
        <w:rPr>
          <w:rFonts w:ascii="AcadNusx" w:hAnsi="AcadNusx"/>
          <w:b/>
          <w:sz w:val="20"/>
          <w:szCs w:val="20"/>
          <w:lang w:val="ka-GE"/>
        </w:rPr>
        <w:t xml:space="preserve"> </w:t>
      </w:r>
      <w:r w:rsidR="00EB4781" w:rsidRPr="00580531">
        <w:rPr>
          <w:rFonts w:ascii="Sylfaen" w:hAnsi="Sylfaen"/>
          <w:b/>
          <w:sz w:val="20"/>
          <w:szCs w:val="20"/>
          <w:lang w:val="ka-GE"/>
        </w:rPr>
        <w:t>ლოტად</w:t>
      </w:r>
      <w:r w:rsidR="00EB4781" w:rsidRPr="00580531">
        <w:rPr>
          <w:rFonts w:ascii="AcadNusx" w:hAnsi="AcadNusx"/>
          <w:b/>
          <w:sz w:val="20"/>
          <w:szCs w:val="20"/>
          <w:lang w:val="ka-GE"/>
        </w:rPr>
        <w:t>:</w:t>
      </w:r>
      <w:r w:rsidR="00EB4781">
        <w:rPr>
          <w:rFonts w:ascii="AcadNusx" w:hAnsi="AcadNusx"/>
          <w:b/>
          <w:sz w:val="20"/>
          <w:szCs w:val="20"/>
        </w:rPr>
        <w:t xml:space="preserve"> </w:t>
      </w:r>
      <w:r w:rsidR="00EB4781" w:rsidRPr="00087BFF">
        <w:rPr>
          <w:rFonts w:ascii="AcadNusx" w:hAnsi="AcadNusx"/>
          <w:b/>
          <w:sz w:val="20"/>
          <w:szCs w:val="20"/>
          <w:lang w:val="ka-GE"/>
        </w:rPr>
        <w:t xml:space="preserve"> </w:t>
      </w:r>
    </w:p>
    <w:p w14:paraId="645E7873" w14:textId="77777777" w:rsidR="00EB4781" w:rsidRDefault="00EB4781" w:rsidP="00EB4781">
      <w:pPr>
        <w:spacing w:after="0" w:line="360" w:lineRule="auto"/>
        <w:ind w:firstLine="360"/>
        <w:jc w:val="both"/>
        <w:rPr>
          <w:rFonts w:ascii="Sylfaen" w:hAnsi="Sylfaen"/>
          <w:b/>
          <w:sz w:val="20"/>
          <w:szCs w:val="20"/>
          <w:lang w:val="ka-GE"/>
        </w:rPr>
      </w:pPr>
    </w:p>
    <w:p w14:paraId="173FC299" w14:textId="77777777" w:rsidR="00EB4781" w:rsidRDefault="00EB4781" w:rsidP="00EB4781">
      <w:pPr>
        <w:numPr>
          <w:ilvl w:val="0"/>
          <w:numId w:val="7"/>
        </w:numPr>
        <w:spacing w:after="0" w:line="240" w:lineRule="auto"/>
        <w:rPr>
          <w:rFonts w:ascii="Sylfaen" w:hAnsi="Sylfaen" w:cs="Sylfaen"/>
          <w:b/>
          <w:sz w:val="20"/>
          <w:szCs w:val="20"/>
          <w:u w:val="single"/>
          <w:lang w:val="ka-GE"/>
        </w:rPr>
      </w:pPr>
      <w:r w:rsidRPr="001C0CCE">
        <w:rPr>
          <w:rFonts w:ascii="Sylfaen" w:hAnsi="Sylfaen" w:cs="Sylfaen"/>
          <w:b/>
          <w:sz w:val="20"/>
          <w:szCs w:val="20"/>
          <w:u w:val="single"/>
          <w:lang w:val="ka-GE"/>
        </w:rPr>
        <w:t xml:space="preserve">ლოტი: </w:t>
      </w:r>
      <w:r>
        <w:rPr>
          <w:rFonts w:ascii="Sylfaen" w:hAnsi="Sylfaen" w:cs="Sylfaen"/>
          <w:b/>
          <w:sz w:val="20"/>
          <w:szCs w:val="20"/>
          <w:u w:val="single"/>
        </w:rPr>
        <w:t>N1</w:t>
      </w:r>
      <w:r>
        <w:rPr>
          <w:rFonts w:ascii="Sylfaen" w:hAnsi="Sylfaen" w:cs="Sylfaen"/>
          <w:b/>
          <w:sz w:val="20"/>
          <w:szCs w:val="20"/>
          <w:u w:val="single"/>
          <w:lang w:val="ka-GE"/>
        </w:rPr>
        <w:t xml:space="preserve"> </w:t>
      </w:r>
      <w:r w:rsidRPr="001C0CCE">
        <w:rPr>
          <w:rFonts w:ascii="Sylfaen" w:hAnsi="Sylfaen" w:cs="Sylfaen"/>
          <w:b/>
          <w:sz w:val="20"/>
          <w:szCs w:val="20"/>
          <w:u w:val="single"/>
          <w:lang w:val="ka-GE"/>
        </w:rPr>
        <w:t xml:space="preserve"> </w:t>
      </w:r>
      <w:r w:rsidR="006B6E7F">
        <w:rPr>
          <w:rFonts w:ascii="Sylfaen" w:hAnsi="Sylfaen" w:cs="Sylfaen"/>
          <w:b/>
          <w:sz w:val="20"/>
          <w:szCs w:val="20"/>
          <w:u w:val="single"/>
          <w:lang w:val="ka-GE"/>
        </w:rPr>
        <w:t>აკუმულატორი</w:t>
      </w:r>
      <w:r w:rsidR="009964AF">
        <w:rPr>
          <w:rFonts w:ascii="Sylfaen" w:hAnsi="Sylfaen" w:cs="Sylfaen"/>
          <w:b/>
          <w:sz w:val="20"/>
          <w:szCs w:val="20"/>
          <w:u w:val="single"/>
          <w:lang w:val="ka-GE"/>
        </w:rPr>
        <w:t xml:space="preserve"> გარანტიით</w:t>
      </w:r>
    </w:p>
    <w:p w14:paraId="041933DD" w14:textId="77777777" w:rsidR="009964AF" w:rsidRDefault="009964AF" w:rsidP="00EB4781">
      <w:pPr>
        <w:numPr>
          <w:ilvl w:val="0"/>
          <w:numId w:val="7"/>
        </w:numPr>
        <w:spacing w:after="0" w:line="240" w:lineRule="auto"/>
        <w:rPr>
          <w:rFonts w:ascii="Sylfaen" w:hAnsi="Sylfaen" w:cs="Sylfaen"/>
          <w:b/>
          <w:sz w:val="20"/>
          <w:szCs w:val="20"/>
          <w:u w:val="single"/>
          <w:lang w:val="ka-GE"/>
        </w:rPr>
      </w:pPr>
      <w:r>
        <w:rPr>
          <w:rFonts w:ascii="Sylfaen" w:hAnsi="Sylfaen" w:cs="Sylfaen"/>
          <w:b/>
          <w:sz w:val="20"/>
          <w:szCs w:val="20"/>
          <w:u w:val="single"/>
          <w:lang w:val="ka-GE"/>
        </w:rPr>
        <w:t xml:space="preserve">ლოტი: </w:t>
      </w:r>
      <w:r>
        <w:rPr>
          <w:rFonts w:ascii="Sylfaen" w:hAnsi="Sylfaen" w:cs="Sylfaen"/>
          <w:b/>
          <w:sz w:val="20"/>
          <w:szCs w:val="20"/>
          <w:u w:val="single"/>
        </w:rPr>
        <w:t>N</w:t>
      </w:r>
      <w:r w:rsidR="00AF00A1">
        <w:rPr>
          <w:rFonts w:ascii="Sylfaen" w:hAnsi="Sylfaen" w:cs="Sylfaen"/>
          <w:b/>
          <w:sz w:val="20"/>
          <w:szCs w:val="20"/>
          <w:u w:val="single"/>
          <w:lang w:val="ka-GE"/>
        </w:rPr>
        <w:t>2 აკუმულატორები</w:t>
      </w:r>
      <w:r>
        <w:rPr>
          <w:rFonts w:ascii="Sylfaen" w:hAnsi="Sylfaen" w:cs="Sylfaen"/>
          <w:b/>
          <w:sz w:val="20"/>
          <w:szCs w:val="20"/>
          <w:u w:val="single"/>
          <w:lang w:val="ka-GE"/>
        </w:rPr>
        <w:t xml:space="preserve"> გარანტიის გარეშე</w:t>
      </w:r>
    </w:p>
    <w:p w14:paraId="55E75550" w14:textId="77777777" w:rsidR="003C2187" w:rsidRPr="000F51F5" w:rsidRDefault="003C2187" w:rsidP="00AF06FB">
      <w:pPr>
        <w:spacing w:after="0" w:line="240" w:lineRule="auto"/>
        <w:rPr>
          <w:rFonts w:ascii="Sylfaen" w:hAnsi="Sylfaen" w:cs="Sylfaen"/>
          <w:b/>
          <w:sz w:val="20"/>
          <w:szCs w:val="20"/>
          <w:u w:val="single"/>
          <w:lang w:val="ka-GE"/>
        </w:rPr>
      </w:pPr>
    </w:p>
    <w:p w14:paraId="26C0C876" w14:textId="77777777" w:rsidR="00EB4781" w:rsidRDefault="00EB4781" w:rsidP="00EB4781">
      <w:pPr>
        <w:spacing w:after="0" w:line="240" w:lineRule="auto"/>
        <w:ind w:left="720"/>
        <w:rPr>
          <w:rFonts w:ascii="Sylfaen" w:hAnsi="Sylfaen" w:cs="Sylfaen"/>
          <w:b/>
          <w:sz w:val="20"/>
          <w:szCs w:val="20"/>
          <w:u w:val="single"/>
          <w:lang w:val="ka-GE"/>
        </w:rPr>
      </w:pPr>
    </w:p>
    <w:p w14:paraId="4CD72E02" w14:textId="77777777" w:rsidR="00EB4781" w:rsidRDefault="00EB4781" w:rsidP="00EB4781">
      <w:pPr>
        <w:spacing w:after="0" w:line="240" w:lineRule="auto"/>
        <w:rPr>
          <w:rFonts w:ascii="Sylfaen" w:hAnsi="Sylfaen" w:cs="Sylfaen"/>
          <w:b/>
          <w:sz w:val="20"/>
          <w:szCs w:val="20"/>
          <w:u w:val="single"/>
          <w:lang w:val="ka-GE"/>
        </w:rPr>
      </w:pPr>
    </w:p>
    <w:p w14:paraId="760CE614" w14:textId="77777777" w:rsidR="00EB4781" w:rsidRDefault="00EB4781" w:rsidP="00EB4781">
      <w:pPr>
        <w:spacing w:after="0" w:line="240" w:lineRule="auto"/>
        <w:rPr>
          <w:rFonts w:ascii="Sylfaen" w:hAnsi="Sylfaen" w:cs="Sylfaen"/>
          <w:sz w:val="20"/>
          <w:szCs w:val="20"/>
          <w:lang w:val="ka-GE"/>
        </w:rPr>
      </w:pPr>
      <w:r>
        <w:rPr>
          <w:rFonts w:ascii="Sylfaen" w:hAnsi="Sylfaen" w:cs="Sylfaen"/>
          <w:sz w:val="20"/>
          <w:szCs w:val="20"/>
          <w:lang w:val="ka-GE"/>
        </w:rPr>
        <w:t xml:space="preserve">ფასები წარმოდგენილი უნდა იყოს დანართი N1-ში მითითებული პოზიციების მიხედვით. </w:t>
      </w:r>
    </w:p>
    <w:p w14:paraId="67E387EC" w14:textId="77777777" w:rsidR="00A7049E" w:rsidRPr="00A7049E" w:rsidRDefault="00A7049E" w:rsidP="00A7049E">
      <w:pPr>
        <w:spacing w:after="0" w:line="240" w:lineRule="auto"/>
        <w:rPr>
          <w:rFonts w:ascii="Sylfaen" w:hAnsi="Sylfaen" w:cs="Sylfaen"/>
          <w:sz w:val="20"/>
          <w:szCs w:val="20"/>
          <w:lang w:val="ka-GE"/>
        </w:rPr>
      </w:pPr>
    </w:p>
    <w:p w14:paraId="1EE24FEA" w14:textId="77777777" w:rsidR="00A7049E" w:rsidRDefault="00A7049E" w:rsidP="00EB4781">
      <w:pPr>
        <w:spacing w:after="0" w:line="240" w:lineRule="auto"/>
        <w:rPr>
          <w:rFonts w:ascii="Sylfaen" w:hAnsi="Sylfaen" w:cs="Sylfaen"/>
          <w:sz w:val="20"/>
          <w:szCs w:val="20"/>
          <w:lang w:val="ka-GE"/>
        </w:rPr>
      </w:pPr>
    </w:p>
    <w:p w14:paraId="6B207C0D" w14:textId="77777777" w:rsidR="00EB4781" w:rsidRDefault="00EB4781" w:rsidP="00EB4781">
      <w:pPr>
        <w:spacing w:after="0" w:line="360" w:lineRule="auto"/>
        <w:jc w:val="both"/>
        <w:rPr>
          <w:rFonts w:ascii="Sylfaen" w:hAnsi="Sylfaen" w:cs="Sylfaen"/>
          <w:sz w:val="20"/>
          <w:szCs w:val="20"/>
          <w:lang w:val="ka-GE"/>
        </w:rPr>
      </w:pPr>
    </w:p>
    <w:p w14:paraId="5843F9D4" w14:textId="77777777" w:rsidR="00EB4781" w:rsidRDefault="00EB4781" w:rsidP="00EB4781">
      <w:pPr>
        <w:spacing w:after="0" w:line="360" w:lineRule="auto"/>
        <w:jc w:val="both"/>
        <w:rPr>
          <w:rFonts w:ascii="Sylfaen" w:hAnsi="Sylfaen"/>
          <w:sz w:val="20"/>
          <w:szCs w:val="20"/>
          <w:lang w:val="ka-GE"/>
        </w:rPr>
      </w:pPr>
      <w:r>
        <w:rPr>
          <w:rFonts w:ascii="Sylfaen" w:hAnsi="Sylfaen" w:cs="Sylfaen"/>
          <w:sz w:val="20"/>
          <w:szCs w:val="20"/>
          <w:lang w:val="ka-GE"/>
        </w:rPr>
        <w:t xml:space="preserve">დამატებითი ინფორმაცია გაიცემა მითითებული საკონტაქტო პირებისგან ელ. ფოსტაზე დაკავშირების შემდეგ. </w:t>
      </w:r>
    </w:p>
    <w:p w14:paraId="42D424A4" w14:textId="77777777" w:rsidR="00EB4781" w:rsidRPr="00E65074" w:rsidRDefault="00EB4781" w:rsidP="00EB4781">
      <w:pPr>
        <w:pStyle w:val="ListParagraph"/>
        <w:spacing w:after="0" w:line="360" w:lineRule="auto"/>
        <w:ind w:left="90"/>
        <w:jc w:val="both"/>
        <w:rPr>
          <w:rFonts w:ascii="Sylfaen" w:hAnsi="Sylfaen"/>
          <w:sz w:val="20"/>
          <w:szCs w:val="20"/>
          <w:lang w:val="ka-GE"/>
        </w:rPr>
      </w:pPr>
    </w:p>
    <w:p w14:paraId="5F8E6D43" w14:textId="77777777" w:rsidR="00EB4781" w:rsidRPr="00580531" w:rsidRDefault="00EB4781" w:rsidP="00EB478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Pr="00580531">
        <w:rPr>
          <w:rFonts w:ascii="AcadNusx" w:hAnsi="AcadNusx"/>
          <w:b/>
          <w:sz w:val="20"/>
          <w:szCs w:val="20"/>
          <w:lang w:val="ka-GE"/>
        </w:rPr>
        <w:t xml:space="preserve"> </w:t>
      </w:r>
      <w:r w:rsidRPr="00580531">
        <w:rPr>
          <w:rFonts w:ascii="Sylfaen" w:hAnsi="Sylfaen"/>
          <w:b/>
          <w:sz w:val="20"/>
          <w:szCs w:val="20"/>
          <w:lang w:val="ka-GE"/>
        </w:rPr>
        <w:t>წარმოდგენის ვადა</w:t>
      </w:r>
      <w:r w:rsidRPr="00580531">
        <w:rPr>
          <w:rFonts w:ascii="AcadNusx" w:hAnsi="AcadNusx"/>
          <w:b/>
          <w:sz w:val="20"/>
          <w:szCs w:val="20"/>
          <w:lang w:val="ka-GE"/>
        </w:rPr>
        <w:t xml:space="preserve">: </w:t>
      </w:r>
      <w:r w:rsidRPr="00580531">
        <w:rPr>
          <w:rFonts w:ascii="Sylfaen" w:hAnsi="Sylfaen"/>
          <w:b/>
          <w:sz w:val="20"/>
          <w:szCs w:val="20"/>
          <w:lang w:val="ka-GE"/>
        </w:rPr>
        <w:t xml:space="preserve"> </w:t>
      </w:r>
      <w:r w:rsidR="004B55AB">
        <w:rPr>
          <w:rFonts w:ascii="Sylfaen" w:hAnsi="Sylfaen"/>
          <w:b/>
          <w:sz w:val="20"/>
          <w:szCs w:val="20"/>
          <w:lang w:val="ka-GE"/>
        </w:rPr>
        <w:t>არაუგვიანეს 18 დეკემბერი 18:00 საათი.</w:t>
      </w:r>
    </w:p>
    <w:p w14:paraId="76027A54" w14:textId="77777777" w:rsidR="00EB4781" w:rsidRPr="00580531" w:rsidRDefault="00EB4781" w:rsidP="00EB4781">
      <w:pPr>
        <w:spacing w:after="0" w:line="360" w:lineRule="auto"/>
        <w:jc w:val="both"/>
        <w:rPr>
          <w:rFonts w:ascii="AcadNusx" w:hAnsi="AcadNusx"/>
          <w:sz w:val="20"/>
          <w:szCs w:val="20"/>
          <w:lang w:val="ka-GE"/>
        </w:rPr>
      </w:pPr>
      <w:r w:rsidRPr="00580531">
        <w:rPr>
          <w:rFonts w:ascii="Sylfaen" w:hAnsi="Sylfaen"/>
          <w:b/>
          <w:sz w:val="20"/>
          <w:szCs w:val="20"/>
          <w:lang w:val="ka-GE"/>
        </w:rPr>
        <w:lastRenderedPageBreak/>
        <w:t>წინადადების</w:t>
      </w:r>
      <w:r w:rsidRPr="00580531">
        <w:rPr>
          <w:rFonts w:ascii="AcadNusx" w:hAnsi="AcadNusx"/>
          <w:b/>
          <w:sz w:val="20"/>
          <w:szCs w:val="20"/>
          <w:lang w:val="ka-GE"/>
        </w:rPr>
        <w:t xml:space="preserve"> </w:t>
      </w:r>
      <w:r w:rsidRPr="00580531">
        <w:rPr>
          <w:rFonts w:ascii="Sylfaen" w:hAnsi="Sylfaen"/>
          <w:b/>
          <w:sz w:val="20"/>
          <w:szCs w:val="20"/>
          <w:lang w:val="ka-GE"/>
        </w:rPr>
        <w:t>წარმოდგენის ფორმა</w:t>
      </w:r>
      <w:r w:rsidRPr="00580531">
        <w:rPr>
          <w:rFonts w:ascii="AcadNusx" w:hAnsi="AcadNusx"/>
          <w:b/>
          <w:sz w:val="20"/>
          <w:szCs w:val="20"/>
          <w:lang w:val="ka-GE"/>
        </w:rPr>
        <w:t xml:space="preserve">: </w:t>
      </w:r>
      <w:r w:rsidRPr="00580531">
        <w:rPr>
          <w:rFonts w:ascii="Sylfaen" w:hAnsi="Sylfaen"/>
          <w:b/>
          <w:sz w:val="20"/>
          <w:szCs w:val="20"/>
          <w:lang w:val="ka-GE"/>
        </w:rPr>
        <w:t xml:space="preserve">ქართულ ენაზე, ბეჭდური და ელექტრონული </w:t>
      </w:r>
      <w:r w:rsidRPr="00580531">
        <w:rPr>
          <w:rFonts w:ascii="AcadNusx" w:hAnsi="AcadNusx"/>
          <w:b/>
          <w:sz w:val="20"/>
          <w:szCs w:val="20"/>
          <w:lang w:val="ka-GE"/>
        </w:rPr>
        <w:t>(</w:t>
      </w:r>
      <w:r w:rsidRPr="00580531">
        <w:rPr>
          <w:rFonts w:ascii="Sylfaen" w:hAnsi="Sylfaen"/>
          <w:b/>
          <w:sz w:val="20"/>
          <w:szCs w:val="20"/>
          <w:lang w:val="ka-GE"/>
        </w:rPr>
        <w:t>CD დისკზე</w:t>
      </w:r>
      <w:r w:rsidRPr="00580531">
        <w:rPr>
          <w:rFonts w:ascii="AcadNusx" w:hAnsi="AcadNusx"/>
          <w:b/>
          <w:sz w:val="20"/>
          <w:szCs w:val="20"/>
          <w:lang w:val="ka-GE"/>
        </w:rPr>
        <w:t>) (</w:t>
      </w:r>
      <w:r w:rsidRPr="00580531">
        <w:rPr>
          <w:rFonts w:ascii="Sylfaen" w:hAnsi="Sylfaen"/>
          <w:b/>
          <w:sz w:val="20"/>
          <w:szCs w:val="20"/>
          <w:lang w:val="ka-GE"/>
        </w:rPr>
        <w:t>თით</w:t>
      </w:r>
      <w:r>
        <w:rPr>
          <w:rFonts w:ascii="Sylfaen" w:hAnsi="Sylfaen"/>
          <w:b/>
          <w:sz w:val="20"/>
          <w:szCs w:val="20"/>
          <w:lang w:val="ka-GE"/>
        </w:rPr>
        <w:t>ო</w:t>
      </w:r>
      <w:r w:rsidRPr="00580531">
        <w:rPr>
          <w:rFonts w:ascii="Sylfaen" w:hAnsi="Sylfaen"/>
          <w:b/>
          <w:sz w:val="20"/>
          <w:szCs w:val="20"/>
          <w:lang w:val="ka-GE"/>
        </w:rPr>
        <w:t xml:space="preserve"> ეგზემპლარი</w:t>
      </w:r>
      <w:r w:rsidRPr="00580531">
        <w:rPr>
          <w:rFonts w:ascii="AcadNusx" w:hAnsi="AcadNusx"/>
          <w:b/>
          <w:sz w:val="20"/>
          <w:szCs w:val="20"/>
          <w:lang w:val="ka-GE"/>
        </w:rPr>
        <w:t xml:space="preserve">),  </w:t>
      </w:r>
      <w:r w:rsidRPr="00580531">
        <w:rPr>
          <w:rFonts w:ascii="Sylfaen" w:hAnsi="Sylfaen"/>
          <w:b/>
          <w:sz w:val="20"/>
          <w:szCs w:val="20"/>
          <w:lang w:val="ka-GE"/>
        </w:rPr>
        <w:t>დახურულ კონვერტში</w:t>
      </w:r>
      <w:r w:rsidRPr="00580531">
        <w:rPr>
          <w:rFonts w:ascii="AcadNusx" w:hAnsi="AcadNusx"/>
          <w:b/>
          <w:sz w:val="20"/>
          <w:szCs w:val="20"/>
          <w:lang w:val="ka-GE"/>
        </w:rPr>
        <w:t xml:space="preserve"> (</w:t>
      </w:r>
      <w:r w:rsidRPr="00580531">
        <w:rPr>
          <w:rFonts w:ascii="Sylfaen" w:hAnsi="Sylfaen"/>
          <w:b/>
          <w:sz w:val="20"/>
          <w:szCs w:val="20"/>
          <w:lang w:val="ka-GE"/>
        </w:rPr>
        <w:t>დამოწმებული კომპანიის ბეჭდით</w:t>
      </w:r>
      <w:r w:rsidRPr="00580531">
        <w:rPr>
          <w:rFonts w:ascii="AcadNusx" w:hAnsi="AcadNusx"/>
          <w:b/>
          <w:sz w:val="20"/>
          <w:szCs w:val="20"/>
          <w:lang w:val="ka-GE"/>
        </w:rPr>
        <w:t xml:space="preserve">), </w:t>
      </w:r>
      <w:r w:rsidRPr="00580531">
        <w:rPr>
          <w:rFonts w:ascii="Sylfaen" w:hAnsi="Sylfaen"/>
          <w:b/>
          <w:sz w:val="20"/>
          <w:szCs w:val="20"/>
          <w:lang w:val="ka-GE"/>
        </w:rPr>
        <w:t>რომელზეც მითითებული იქნება:</w:t>
      </w:r>
    </w:p>
    <w:p w14:paraId="581BE44C" w14:textId="77777777" w:rsidR="00EB4781" w:rsidRPr="000B1C85" w:rsidRDefault="00EB4781" w:rsidP="00EB4781">
      <w:pPr>
        <w:pStyle w:val="ListParagraph"/>
        <w:numPr>
          <w:ilvl w:val="0"/>
          <w:numId w:val="1"/>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41121425" w14:textId="459FE2ED" w:rsidR="00EB4781" w:rsidRPr="000B1C85" w:rsidRDefault="0054551F" w:rsidP="00EB4781">
      <w:pPr>
        <w:pStyle w:val="ListParagraph"/>
        <w:numPr>
          <w:ilvl w:val="0"/>
          <w:numId w:val="1"/>
        </w:numPr>
        <w:spacing w:after="0" w:line="360" w:lineRule="auto"/>
        <w:jc w:val="both"/>
        <w:rPr>
          <w:rFonts w:ascii="AcadNusx" w:hAnsi="AcadNusx"/>
          <w:sz w:val="20"/>
          <w:szCs w:val="20"/>
          <w:lang w:val="ka-GE"/>
        </w:rPr>
      </w:pPr>
      <w:r>
        <w:rPr>
          <w:rFonts w:ascii="Sylfaen" w:hAnsi="Sylfaen"/>
          <w:sz w:val="20"/>
          <w:szCs w:val="20"/>
          <w:lang w:val="ka-GE"/>
        </w:rPr>
        <w:t>ტენდერის</w:t>
      </w:r>
      <w:r w:rsidR="00EB4781" w:rsidRPr="000B1C85">
        <w:rPr>
          <w:rFonts w:ascii="Sylfaen" w:hAnsi="Sylfaen"/>
          <w:sz w:val="20"/>
          <w:szCs w:val="20"/>
          <w:lang w:val="ka-GE"/>
        </w:rPr>
        <w:t xml:space="preserve"> ნომერი</w:t>
      </w:r>
      <w:r w:rsidR="00EB4781">
        <w:rPr>
          <w:rFonts w:ascii="Sylfaen" w:hAnsi="Sylfaen"/>
          <w:sz w:val="20"/>
          <w:szCs w:val="20"/>
          <w:lang w:val="ka-GE"/>
        </w:rPr>
        <w:t>;</w:t>
      </w:r>
    </w:p>
    <w:p w14:paraId="6D9BB5CA" w14:textId="77777777" w:rsidR="00EB4781" w:rsidRPr="002D06EE" w:rsidRDefault="00EB4781" w:rsidP="00EB4781">
      <w:pPr>
        <w:pStyle w:val="ListParagraph"/>
        <w:numPr>
          <w:ilvl w:val="0"/>
          <w:numId w:val="1"/>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099A0B3C" w14:textId="77777777" w:rsidR="00EB4781" w:rsidRPr="00A7049E" w:rsidRDefault="00EB4781" w:rsidP="00EB4781">
      <w:pPr>
        <w:spacing w:after="0" w:line="360" w:lineRule="auto"/>
        <w:jc w:val="both"/>
        <w:rPr>
          <w:rFonts w:ascii="Sylfaen" w:hAnsi="Sylfaen"/>
          <w:sz w:val="20"/>
          <w:szCs w:val="20"/>
          <w:lang w:val="ka-GE"/>
        </w:rPr>
      </w:pPr>
      <w:r w:rsidRPr="00A7049E">
        <w:rPr>
          <w:rFonts w:ascii="Sylfaen" w:hAnsi="Sylfaen"/>
          <w:sz w:val="20"/>
          <w:szCs w:val="20"/>
          <w:lang w:val="ka-GE"/>
        </w:rPr>
        <w:t xml:space="preserve">წინადადება წარმოდგენილი უნდა იყოს შემდეგ მისამართზე: ქ. თბილისი კოსტავას 1 შესახვევი N 33 GWP სათავო ოფისში, სერვის ცენტრში. </w:t>
      </w:r>
    </w:p>
    <w:p w14:paraId="75ADB238" w14:textId="77777777" w:rsidR="00EB4781" w:rsidRPr="00A7049E" w:rsidRDefault="00EB4781" w:rsidP="00EB4781">
      <w:pPr>
        <w:spacing w:after="0" w:line="360" w:lineRule="auto"/>
        <w:jc w:val="both"/>
        <w:rPr>
          <w:rFonts w:ascii="Sylfaen" w:hAnsi="Sylfaen"/>
          <w:sz w:val="20"/>
          <w:szCs w:val="20"/>
          <w:lang w:val="ka-GE"/>
        </w:rPr>
      </w:pPr>
      <w:r w:rsidRPr="00A7049E">
        <w:rPr>
          <w:rFonts w:ascii="Sylfaen" w:hAnsi="Sylfaen"/>
          <w:sz w:val="20"/>
          <w:szCs w:val="20"/>
          <w:lang w:val="ka-GE"/>
        </w:rPr>
        <w:t>წარმოდგენილი წინადადება შემომტანმა უნდა დაარეგისტრიროს ჩვენი სერვის ცენტრის ოპერატორთან, რომელიც შემდგომში განთავსდება სპეციალურ სატენ</w:t>
      </w:r>
      <w:r w:rsidR="003B11B1" w:rsidRPr="00A7049E">
        <w:rPr>
          <w:rFonts w:ascii="Sylfaen" w:hAnsi="Sylfaen"/>
          <w:sz w:val="20"/>
          <w:szCs w:val="20"/>
          <w:lang w:val="ka-GE"/>
        </w:rPr>
        <w:t>დ</w:t>
      </w:r>
      <w:r w:rsidRPr="00A7049E">
        <w:rPr>
          <w:rFonts w:ascii="Sylfaen" w:hAnsi="Sylfaen"/>
          <w:sz w:val="20"/>
          <w:szCs w:val="20"/>
          <w:lang w:val="ka-GE"/>
        </w:rPr>
        <w:t xml:space="preserve">ერო ყუთში.  </w:t>
      </w:r>
    </w:p>
    <w:p w14:paraId="239AFBBE" w14:textId="77777777" w:rsidR="00EB4781" w:rsidRPr="00677E39" w:rsidRDefault="00EB4781" w:rsidP="00EB4781">
      <w:pPr>
        <w:spacing w:after="0" w:line="360" w:lineRule="auto"/>
        <w:jc w:val="both"/>
        <w:rPr>
          <w:rFonts w:ascii="Sylfaen" w:hAnsi="Sylfaen"/>
          <w:sz w:val="20"/>
          <w:szCs w:val="20"/>
          <w:u w:val="single"/>
          <w:lang w:val="ka-GE"/>
        </w:rPr>
      </w:pPr>
    </w:p>
    <w:p w14:paraId="0BB862FF" w14:textId="77777777" w:rsidR="00EB4781" w:rsidRPr="00580531" w:rsidRDefault="00EB4781" w:rsidP="00EB4781">
      <w:pPr>
        <w:pStyle w:val="ListParagraph"/>
        <w:numPr>
          <w:ilvl w:val="1"/>
          <w:numId w:val="3"/>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3BBA823D" w14:textId="77777777" w:rsidR="00EB4781" w:rsidRPr="00FC0BB3" w:rsidRDefault="00EB4781" w:rsidP="00FC0BB3">
      <w:pPr>
        <w:pStyle w:val="ListParagraph"/>
        <w:spacing w:after="0" w:line="360" w:lineRule="auto"/>
        <w:ind w:left="1080"/>
        <w:jc w:val="both"/>
        <w:rPr>
          <w:rFonts w:ascii="Sylfaen" w:hAnsi="Sylfaen"/>
          <w:sz w:val="20"/>
          <w:szCs w:val="20"/>
          <w:lang w:val="ka-GE"/>
        </w:rPr>
      </w:pPr>
      <w:r>
        <w:rPr>
          <w:rFonts w:ascii="Sylfaen" w:hAnsi="Sylfaen"/>
          <w:sz w:val="20"/>
          <w:szCs w:val="20"/>
          <w:lang w:val="ka-GE"/>
        </w:rPr>
        <w:t>ფასები განიხილება პოზიციების მიხედვით. ხელშეკრულება იქნება სრულ, ფიქსირებულ თანხაზე.</w:t>
      </w:r>
    </w:p>
    <w:p w14:paraId="7D234170" w14:textId="77777777" w:rsidR="00EB4781" w:rsidRDefault="00EB4781" w:rsidP="00EB4781">
      <w:pPr>
        <w:pStyle w:val="ListParagraph"/>
        <w:spacing w:after="0" w:line="360" w:lineRule="auto"/>
        <w:ind w:left="1080"/>
        <w:jc w:val="both"/>
        <w:rPr>
          <w:rFonts w:ascii="Sylfaen" w:hAnsi="Sylfaen"/>
          <w:sz w:val="20"/>
          <w:szCs w:val="20"/>
          <w:lang w:val="ka-GE"/>
        </w:rPr>
      </w:pPr>
    </w:p>
    <w:p w14:paraId="4C925960" w14:textId="77777777" w:rsidR="00EB4781" w:rsidRDefault="00EB4781" w:rsidP="00EB4781">
      <w:pPr>
        <w:pStyle w:val="ListParagraph"/>
        <w:spacing w:after="0" w:line="360" w:lineRule="auto"/>
        <w:ind w:left="1080"/>
        <w:jc w:val="both"/>
        <w:rPr>
          <w:rFonts w:ascii="Sylfaen" w:hAnsi="Sylfaen"/>
          <w:sz w:val="20"/>
          <w:szCs w:val="20"/>
          <w:lang w:val="ka-GE"/>
        </w:rPr>
      </w:pPr>
    </w:p>
    <w:p w14:paraId="257BA319" w14:textId="77777777" w:rsidR="00EB4781" w:rsidRPr="00580531" w:rsidRDefault="00EB4781" w:rsidP="00EB4781">
      <w:pPr>
        <w:pStyle w:val="ListParagraph"/>
        <w:numPr>
          <w:ilvl w:val="0"/>
          <w:numId w:val="3"/>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132CCD27" w14:textId="77777777" w:rsidR="00EB4781" w:rsidRDefault="00EB4781" w:rsidP="00EB4781">
      <w:pPr>
        <w:spacing w:after="0" w:line="240" w:lineRule="auto"/>
        <w:rPr>
          <w:rFonts w:ascii="Sylfaen" w:hAnsi="Sylfaen"/>
          <w:b/>
          <w:sz w:val="20"/>
          <w:szCs w:val="20"/>
          <w:lang w:val="ka-GE"/>
        </w:rPr>
      </w:pPr>
    </w:p>
    <w:p w14:paraId="38C70731" w14:textId="77777777" w:rsidR="00EB4781" w:rsidRDefault="00EB4781" w:rsidP="00EB4781">
      <w:pPr>
        <w:spacing w:after="0" w:line="240" w:lineRule="auto"/>
        <w:rPr>
          <w:rFonts w:ascii="Sylfaen" w:hAnsi="Sylfaen"/>
          <w:b/>
          <w:sz w:val="20"/>
          <w:szCs w:val="20"/>
          <w:lang w:val="ka-GE"/>
        </w:rPr>
      </w:pPr>
      <w:r>
        <w:rPr>
          <w:rFonts w:ascii="Sylfaen" w:hAnsi="Sylfaen"/>
          <w:b/>
          <w:sz w:val="20"/>
          <w:szCs w:val="20"/>
          <w:lang w:val="ka-GE"/>
        </w:rPr>
        <w:t>შესყიდვების წარმომადგენელი:</w:t>
      </w:r>
    </w:p>
    <w:p w14:paraId="466BBB37" w14:textId="77777777" w:rsidR="00EB4781" w:rsidRDefault="00EB4781" w:rsidP="00EB4781">
      <w:pPr>
        <w:spacing w:after="0" w:line="360" w:lineRule="auto"/>
        <w:jc w:val="both"/>
        <w:rPr>
          <w:rFonts w:ascii="Sylfaen" w:hAnsi="Sylfaen"/>
          <w:sz w:val="20"/>
          <w:szCs w:val="20"/>
          <w:lang w:val="ka-GE"/>
        </w:rPr>
      </w:pPr>
    </w:p>
    <w:p w14:paraId="2DFA13B5" w14:textId="77777777" w:rsidR="00EB4781" w:rsidRPr="00580531" w:rsidRDefault="00EB4781" w:rsidP="00EB4781">
      <w:pPr>
        <w:spacing w:after="0" w:line="360" w:lineRule="auto"/>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6DD2E1B7" w14:textId="77777777" w:rsidR="00EB4781" w:rsidRPr="0065331E" w:rsidRDefault="00EB4781" w:rsidP="00EB4781">
      <w:pPr>
        <w:spacing w:after="0" w:line="360" w:lineRule="auto"/>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sidR="003B11B1">
        <w:rPr>
          <w:rFonts w:ascii="Sylfaen" w:hAnsi="Sylfaen"/>
          <w:sz w:val="20"/>
          <w:szCs w:val="20"/>
          <w:lang w:val="ka-GE"/>
        </w:rPr>
        <w:t>გიორგი სოტკილავა</w:t>
      </w:r>
    </w:p>
    <w:p w14:paraId="4E2A16F3" w14:textId="77777777" w:rsidR="00EB4781" w:rsidRPr="00580531" w:rsidRDefault="00EB4781" w:rsidP="00EB4781">
      <w:pPr>
        <w:spacing w:after="0" w:line="360" w:lineRule="auto"/>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3FBF50A7" w14:textId="77777777" w:rsidR="00EB4781" w:rsidRPr="0065331E" w:rsidRDefault="00EB4781" w:rsidP="00EB4781">
      <w:pPr>
        <w:spacing w:after="0" w:line="360" w:lineRule="auto"/>
        <w:jc w:val="both"/>
        <w:rPr>
          <w:rFonts w:ascii="Sylfaen" w:hAnsi="Sylfaen"/>
          <w:sz w:val="20"/>
          <w:szCs w:val="20"/>
          <w:u w:val="single"/>
          <w:lang w:val="ka-GE"/>
        </w:rPr>
      </w:pPr>
      <w:r>
        <w:rPr>
          <w:rFonts w:ascii="Sylfaen" w:hAnsi="Sylfaen"/>
          <w:sz w:val="20"/>
          <w:szCs w:val="20"/>
          <w:lang w:val="ka-GE"/>
        </w:rPr>
        <w:t>ელ. ფოსტა</w:t>
      </w:r>
      <w:r w:rsidRPr="00580531">
        <w:rPr>
          <w:rFonts w:ascii="AcadNusx" w:hAnsi="AcadNusx"/>
          <w:sz w:val="20"/>
          <w:szCs w:val="20"/>
          <w:lang w:val="ka-GE"/>
        </w:rPr>
        <w:t xml:space="preserve">: </w:t>
      </w:r>
      <w:hyperlink r:id="rId8" w:history="1">
        <w:r w:rsidR="003B11B1" w:rsidRPr="00E907B0">
          <w:rPr>
            <w:rStyle w:val="Hyperlink"/>
            <w:rFonts w:ascii="Sylfaen" w:hAnsi="Sylfaen"/>
            <w:sz w:val="20"/>
            <w:szCs w:val="20"/>
          </w:rPr>
          <w:t>gsotkilava@gwp.ge</w:t>
        </w:r>
      </w:hyperlink>
      <w:r w:rsidR="003B11B1">
        <w:rPr>
          <w:rFonts w:ascii="Sylfaen" w:hAnsi="Sylfaen"/>
          <w:sz w:val="20"/>
          <w:szCs w:val="20"/>
        </w:rPr>
        <w:tab/>
      </w:r>
      <w:r w:rsidRPr="0065331E">
        <w:rPr>
          <w:rFonts w:ascii="Sylfaen" w:hAnsi="Sylfaen"/>
          <w:sz w:val="20"/>
          <w:szCs w:val="20"/>
          <w:u w:val="single"/>
        </w:rPr>
        <w:t xml:space="preserve"> </w:t>
      </w:r>
    </w:p>
    <w:p w14:paraId="2985F17C" w14:textId="77777777" w:rsidR="00EB4781" w:rsidRPr="0065331E" w:rsidRDefault="00EB4781" w:rsidP="00EB4781">
      <w:pPr>
        <w:spacing w:after="0" w:line="360" w:lineRule="auto"/>
        <w:jc w:val="both"/>
        <w:rPr>
          <w:rFonts w:ascii="Sylfaen" w:hAnsi="Sylfaen"/>
          <w:sz w:val="20"/>
          <w:szCs w:val="20"/>
        </w:rPr>
      </w:pPr>
      <w:r w:rsidRPr="0065331E">
        <w:rPr>
          <w:rFonts w:ascii="Sylfaen" w:hAnsi="Sylfaen"/>
          <w:sz w:val="20"/>
          <w:szCs w:val="20"/>
          <w:lang w:val="ka-GE"/>
        </w:rPr>
        <w:t>ტ</w:t>
      </w:r>
      <w:r w:rsidR="003B11B1">
        <w:rPr>
          <w:rFonts w:ascii="Sylfaen" w:hAnsi="Sylfaen"/>
          <w:sz w:val="20"/>
          <w:szCs w:val="20"/>
          <w:lang w:val="ka-GE"/>
        </w:rPr>
        <w:t>ელეფონი: +(995 322) 931111 (4801</w:t>
      </w:r>
      <w:r w:rsidRPr="0065331E">
        <w:rPr>
          <w:rFonts w:ascii="Sylfaen" w:hAnsi="Sylfaen"/>
          <w:sz w:val="20"/>
          <w:szCs w:val="20"/>
          <w:lang w:val="ka-GE"/>
        </w:rPr>
        <w:t xml:space="preserve">); </w:t>
      </w:r>
      <w:r w:rsidR="003B11B1">
        <w:rPr>
          <w:rFonts w:ascii="Sylfaen" w:hAnsi="Sylfaen"/>
          <w:sz w:val="20"/>
          <w:szCs w:val="20"/>
        </w:rPr>
        <w:t>577 00 27 61</w:t>
      </w:r>
    </w:p>
    <w:p w14:paraId="128DDB38" w14:textId="77777777" w:rsidR="00EB4781" w:rsidRDefault="00EB4781" w:rsidP="00EB4781">
      <w:pPr>
        <w:spacing w:after="0" w:line="360" w:lineRule="auto"/>
        <w:jc w:val="both"/>
        <w:rPr>
          <w:rFonts w:ascii="Sylfaen" w:hAnsi="Sylfaen"/>
          <w:sz w:val="20"/>
          <w:szCs w:val="20"/>
          <w:lang w:val="ka-GE"/>
        </w:rPr>
      </w:pPr>
    </w:p>
    <w:p w14:paraId="671FBD85" w14:textId="77777777" w:rsidR="00EB4781" w:rsidRDefault="00EB4781" w:rsidP="00EB4781">
      <w:pPr>
        <w:spacing w:after="0" w:line="360" w:lineRule="auto"/>
        <w:jc w:val="both"/>
        <w:rPr>
          <w:rFonts w:ascii="Sylfaen" w:hAnsi="Sylfaen" w:cs="Sylfaen"/>
          <w:sz w:val="20"/>
          <w:szCs w:val="20"/>
          <w:lang w:val="ka-GE"/>
        </w:rPr>
      </w:pPr>
    </w:p>
    <w:p w14:paraId="47B690C6" w14:textId="77777777" w:rsidR="003B11B1" w:rsidRDefault="003B11B1" w:rsidP="00EB4781">
      <w:pPr>
        <w:spacing w:after="0" w:line="360" w:lineRule="auto"/>
        <w:jc w:val="both"/>
        <w:rPr>
          <w:rFonts w:ascii="Sylfaen" w:hAnsi="Sylfaen" w:cs="Sylfaen"/>
          <w:sz w:val="20"/>
          <w:szCs w:val="20"/>
          <w:lang w:val="ka-GE"/>
        </w:rPr>
      </w:pPr>
    </w:p>
    <w:p w14:paraId="41DCE6A1" w14:textId="77777777" w:rsidR="003B11B1" w:rsidRDefault="003B11B1" w:rsidP="00EB4781">
      <w:pPr>
        <w:spacing w:after="0" w:line="360" w:lineRule="auto"/>
        <w:jc w:val="both"/>
        <w:rPr>
          <w:rFonts w:ascii="Sylfaen" w:hAnsi="Sylfaen"/>
          <w:b/>
          <w:color w:val="FF0000"/>
          <w:sz w:val="20"/>
          <w:szCs w:val="20"/>
          <w:u w:val="single"/>
          <w:lang w:val="ka-GE"/>
        </w:rPr>
      </w:pPr>
    </w:p>
    <w:p w14:paraId="52887B24" w14:textId="77777777" w:rsidR="00EB4781" w:rsidRDefault="00EB4781" w:rsidP="00EB4781">
      <w:pPr>
        <w:spacing w:after="0" w:line="360" w:lineRule="auto"/>
        <w:jc w:val="both"/>
        <w:rPr>
          <w:rFonts w:ascii="AcadNusx" w:hAnsi="AcadNusx"/>
          <w:sz w:val="20"/>
          <w:szCs w:val="20"/>
        </w:rPr>
      </w:pPr>
      <w:bookmarkStart w:id="0" w:name="_Toc454818556"/>
      <w:bookmarkEnd w:id="0"/>
    </w:p>
    <w:p w14:paraId="58E8E6F3" w14:textId="77777777" w:rsidR="00EB4781" w:rsidRPr="009567A7" w:rsidRDefault="00EB4781" w:rsidP="00EB4781">
      <w:pPr>
        <w:pStyle w:val="ListParagraph"/>
        <w:numPr>
          <w:ilvl w:val="0"/>
          <w:numId w:val="3"/>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79F0CE11" w14:textId="77777777" w:rsidR="00EB4781" w:rsidRDefault="00EB4781" w:rsidP="00EB4781">
      <w:pPr>
        <w:pStyle w:val="ListParagraph"/>
        <w:tabs>
          <w:tab w:val="left" w:pos="426"/>
        </w:tabs>
        <w:spacing w:after="0" w:line="360" w:lineRule="auto"/>
        <w:ind w:left="426"/>
        <w:jc w:val="both"/>
        <w:rPr>
          <w:rFonts w:ascii="Sylfaen" w:hAnsi="Sylfaen"/>
          <w:sz w:val="20"/>
          <w:szCs w:val="20"/>
          <w:lang w:val="ka-GE"/>
        </w:rPr>
      </w:pPr>
    </w:p>
    <w:p w14:paraId="261E618E" w14:textId="77777777" w:rsidR="00EB4781" w:rsidRPr="00110CCE" w:rsidRDefault="00EB4781" w:rsidP="00EB4781">
      <w:pPr>
        <w:pStyle w:val="ListParagraph"/>
        <w:numPr>
          <w:ilvl w:val="1"/>
          <w:numId w:val="5"/>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6915654" w14:textId="77777777" w:rsidR="00EB4781" w:rsidRPr="00110CCE" w:rsidRDefault="00EB4781" w:rsidP="00EB4781">
      <w:pPr>
        <w:pStyle w:val="ListParagraph"/>
        <w:numPr>
          <w:ilvl w:val="0"/>
          <w:numId w:val="6"/>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40A9DB3D" w14:textId="77777777" w:rsidR="00EB4781" w:rsidRPr="000B35C1" w:rsidRDefault="00EB4781" w:rsidP="00EB4781">
      <w:pPr>
        <w:pStyle w:val="ListParagraph"/>
        <w:numPr>
          <w:ilvl w:val="0"/>
          <w:numId w:val="6"/>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4F4C7D6A" w14:textId="77777777" w:rsidR="00EB4781" w:rsidRPr="000B35C1" w:rsidRDefault="00EB4781" w:rsidP="00EB4781">
      <w:pPr>
        <w:pStyle w:val="ListParagraph"/>
        <w:numPr>
          <w:ilvl w:val="0"/>
          <w:numId w:val="6"/>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44742592" w14:textId="6B8B7AC2" w:rsidR="00EB4781" w:rsidRPr="00264D3F" w:rsidRDefault="00EB4781" w:rsidP="00EB4781">
      <w:pPr>
        <w:pStyle w:val="ListParagraph"/>
        <w:numPr>
          <w:ilvl w:val="1"/>
          <w:numId w:val="5"/>
        </w:numPr>
        <w:spacing w:after="0" w:line="360" w:lineRule="auto"/>
        <w:jc w:val="both"/>
        <w:rPr>
          <w:b/>
          <w:sz w:val="20"/>
          <w:szCs w:val="20"/>
          <w:lang w:val="ka-GE"/>
        </w:rPr>
      </w:pPr>
      <w:r>
        <w:rPr>
          <w:rFonts w:ascii="Sylfaen" w:hAnsi="Sylfaen"/>
          <w:sz w:val="20"/>
          <w:szCs w:val="20"/>
          <w:lang w:val="ka-GE"/>
        </w:rPr>
        <w:t xml:space="preserve"> ფასები უნდა მოიცავდეს ამ </w:t>
      </w:r>
      <w:r w:rsidR="0054551F">
        <w:rPr>
          <w:rFonts w:ascii="Sylfaen" w:hAnsi="Sylfaen"/>
          <w:sz w:val="20"/>
          <w:szCs w:val="20"/>
          <w:lang w:val="ka-GE"/>
        </w:rPr>
        <w:t>ტენდერით</w:t>
      </w:r>
      <w:r>
        <w:rPr>
          <w:rFonts w:ascii="Sylfaen" w:hAnsi="Sylfaen"/>
          <w:sz w:val="20"/>
          <w:szCs w:val="20"/>
          <w:lang w:val="ka-GE"/>
        </w:rPr>
        <w:t xml:space="preserve"> გათვალისწინებულ ყველა ხარჯსა და კანონით გათვალისწინებულ გადასახადებს (მათ შორის დღგ).</w:t>
      </w:r>
    </w:p>
    <w:p w14:paraId="36D2389E" w14:textId="51B08206" w:rsidR="00264D3F" w:rsidRPr="00A50037" w:rsidRDefault="00264D3F" w:rsidP="00EB4781">
      <w:pPr>
        <w:pStyle w:val="ListParagraph"/>
        <w:numPr>
          <w:ilvl w:val="1"/>
          <w:numId w:val="5"/>
        </w:numPr>
        <w:spacing w:after="0" w:line="360" w:lineRule="auto"/>
        <w:jc w:val="both"/>
        <w:rPr>
          <w:b/>
          <w:sz w:val="20"/>
          <w:szCs w:val="20"/>
          <w:highlight w:val="yellow"/>
          <w:lang w:val="ka-GE"/>
        </w:rPr>
      </w:pPr>
      <w:r w:rsidRPr="00A50037">
        <w:rPr>
          <w:rFonts w:ascii="Sylfaen" w:hAnsi="Sylfaen"/>
          <w:sz w:val="20"/>
          <w:szCs w:val="20"/>
          <w:highlight w:val="yellow"/>
          <w:lang w:val="ka-GE"/>
        </w:rPr>
        <w:t>შემოთავაზებული აკუმულატორი უნდა იყოს</w:t>
      </w:r>
      <w:r w:rsidR="00A531D3" w:rsidRPr="00A50037">
        <w:rPr>
          <w:rFonts w:ascii="Sylfaen" w:hAnsi="Sylfaen"/>
          <w:sz w:val="20"/>
          <w:szCs w:val="20"/>
          <w:highlight w:val="yellow"/>
        </w:rPr>
        <w:t xml:space="preserve"> </w:t>
      </w:r>
      <w:r w:rsidR="00A531D3" w:rsidRPr="00A50037">
        <w:rPr>
          <w:rFonts w:ascii="Sylfaen" w:hAnsi="Sylfaen"/>
          <w:sz w:val="20"/>
          <w:szCs w:val="20"/>
          <w:highlight w:val="yellow"/>
          <w:lang w:val="ka-GE"/>
        </w:rPr>
        <w:t>ახალი, დამზადებული  არაუადრეს 2019 წლისა და არ უნდა იყოს ნამყოფი ექსპლუატაციაში.</w:t>
      </w:r>
    </w:p>
    <w:p w14:paraId="39D2D26D" w14:textId="77777777" w:rsidR="00EB4781" w:rsidRPr="00264D3F" w:rsidRDefault="00EB4781" w:rsidP="00EB4781">
      <w:pPr>
        <w:pStyle w:val="ListParagraph"/>
        <w:numPr>
          <w:ilvl w:val="1"/>
          <w:numId w:val="5"/>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Pr>
          <w:rFonts w:ascii="Sylfaen" w:hAnsi="Sylfaen"/>
          <w:sz w:val="20"/>
          <w:szCs w:val="20"/>
          <w:lang w:val="ka-GE"/>
        </w:rPr>
        <w:t>30</w:t>
      </w:r>
      <w:r w:rsidRPr="00E45E7B">
        <w:rPr>
          <w:rFonts w:ascii="Sylfaen" w:hAnsi="Sylfaen"/>
          <w:sz w:val="20"/>
          <w:szCs w:val="20"/>
          <w:lang w:val="ka-GE"/>
        </w:rPr>
        <w:t xml:space="preserve"> </w:t>
      </w:r>
      <w:r w:rsidRPr="00E45E7B">
        <w:rPr>
          <w:rFonts w:ascii="AcadNusx" w:hAnsi="AcadNusx"/>
          <w:sz w:val="20"/>
          <w:szCs w:val="20"/>
          <w:lang w:val="ka-GE"/>
        </w:rPr>
        <w:t>(</w:t>
      </w:r>
      <w:r>
        <w:rPr>
          <w:rFonts w:ascii="Sylfaen" w:hAnsi="Sylfaen"/>
          <w:sz w:val="20"/>
          <w:szCs w:val="20"/>
          <w:lang w:val="ka-GE"/>
        </w:rPr>
        <w:t>ოცდაათი</w:t>
      </w:r>
      <w:r w:rsidRPr="00E45E7B">
        <w:rPr>
          <w:rFonts w:ascii="AcadNusx" w:hAnsi="AcadNusx"/>
          <w:sz w:val="20"/>
          <w:szCs w:val="20"/>
          <w:lang w:val="ka-GE"/>
        </w:rPr>
        <w:t>)</w:t>
      </w:r>
      <w:r w:rsidRPr="00E45E7B">
        <w:rPr>
          <w:rFonts w:ascii="Sylfaen" w:hAnsi="Sylfaen"/>
          <w:sz w:val="20"/>
          <w:szCs w:val="20"/>
          <w:lang w:val="ka-GE"/>
        </w:rPr>
        <w:t xml:space="preserve"> </w:t>
      </w:r>
      <w:r>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67DF6EF2" w14:textId="77777777" w:rsidR="00264D3F" w:rsidRPr="00E45E7B" w:rsidRDefault="00264D3F" w:rsidP="00EB4781">
      <w:pPr>
        <w:pStyle w:val="ListParagraph"/>
        <w:numPr>
          <w:ilvl w:val="1"/>
          <w:numId w:val="5"/>
        </w:numPr>
        <w:jc w:val="both"/>
        <w:rPr>
          <w:lang w:val="es-MX"/>
        </w:rPr>
      </w:pPr>
      <w:r>
        <w:rPr>
          <w:rFonts w:ascii="Sylfaen" w:hAnsi="Sylfaen"/>
          <w:sz w:val="20"/>
          <w:szCs w:val="20"/>
          <w:lang w:val="ka-GE"/>
        </w:rPr>
        <w:t xml:space="preserve">აკუმულატორი უნდა იყოს ნაწარმოები ევროპის ან </w:t>
      </w:r>
      <w:r w:rsidR="007739E5">
        <w:rPr>
          <w:rFonts w:ascii="Sylfaen" w:hAnsi="Sylfaen"/>
          <w:sz w:val="20"/>
          <w:szCs w:val="20"/>
          <w:lang w:val="ka-GE"/>
        </w:rPr>
        <w:t xml:space="preserve">ჩრდილოეთ </w:t>
      </w:r>
      <w:r>
        <w:rPr>
          <w:rFonts w:ascii="Sylfaen" w:hAnsi="Sylfaen"/>
          <w:sz w:val="20"/>
          <w:szCs w:val="20"/>
          <w:lang w:val="ka-GE"/>
        </w:rPr>
        <w:t>ამერიკის კონტინენტ</w:t>
      </w:r>
      <w:r w:rsidR="007739E5">
        <w:rPr>
          <w:rFonts w:ascii="Sylfaen" w:hAnsi="Sylfaen"/>
          <w:sz w:val="20"/>
          <w:szCs w:val="20"/>
          <w:lang w:val="ka-GE"/>
        </w:rPr>
        <w:t>ებ</w:t>
      </w:r>
      <w:r>
        <w:rPr>
          <w:rFonts w:ascii="Sylfaen" w:hAnsi="Sylfaen"/>
          <w:sz w:val="20"/>
          <w:szCs w:val="20"/>
          <w:lang w:val="ka-GE"/>
        </w:rPr>
        <w:t xml:space="preserve">ზე. გამონაკლისის სახით მიიღება </w:t>
      </w:r>
      <w:r w:rsidR="007739E5">
        <w:rPr>
          <w:rFonts w:ascii="Sylfaen" w:hAnsi="Sylfaen"/>
          <w:sz w:val="20"/>
          <w:szCs w:val="20"/>
          <w:lang w:val="ka-GE"/>
        </w:rPr>
        <w:t xml:space="preserve">თურქული, </w:t>
      </w:r>
      <w:r>
        <w:rPr>
          <w:rFonts w:ascii="Sylfaen" w:hAnsi="Sylfaen"/>
          <w:sz w:val="20"/>
          <w:szCs w:val="20"/>
          <w:lang w:val="ka-GE"/>
        </w:rPr>
        <w:t>იაპონური, სა</w:t>
      </w:r>
      <w:r w:rsidR="007739E5">
        <w:rPr>
          <w:rFonts w:ascii="Sylfaen" w:hAnsi="Sylfaen"/>
          <w:sz w:val="20"/>
          <w:szCs w:val="20"/>
          <w:lang w:val="ka-GE"/>
        </w:rPr>
        <w:t>მხრეთ კორეული ან ტაილანდური წარმ</w:t>
      </w:r>
      <w:r>
        <w:rPr>
          <w:rFonts w:ascii="Sylfaen" w:hAnsi="Sylfaen"/>
          <w:sz w:val="20"/>
          <w:szCs w:val="20"/>
          <w:lang w:val="ka-GE"/>
        </w:rPr>
        <w:t>ოების აკუმულატორი.</w:t>
      </w:r>
    </w:p>
    <w:p w14:paraId="01B02178" w14:textId="0A40043D" w:rsidR="00EB4781" w:rsidRDefault="00EB4781" w:rsidP="00EB4781">
      <w:pPr>
        <w:pStyle w:val="ListParagraph"/>
        <w:numPr>
          <w:ilvl w:val="1"/>
          <w:numId w:val="5"/>
        </w:numPr>
        <w:spacing w:after="0" w:line="360" w:lineRule="auto"/>
        <w:jc w:val="both"/>
        <w:rPr>
          <w:rFonts w:ascii="AcadNusx" w:hAnsi="AcadNusx"/>
          <w:sz w:val="20"/>
          <w:szCs w:val="20"/>
          <w:lang w:val="es-MX"/>
        </w:rPr>
      </w:pPr>
      <w:r>
        <w:rPr>
          <w:rFonts w:ascii="Sylfaen" w:hAnsi="Sylfaen"/>
          <w:b/>
          <w:sz w:val="20"/>
          <w:szCs w:val="20"/>
          <w:lang w:val="ka-GE"/>
        </w:rPr>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w:t>
      </w:r>
      <w:r w:rsidR="0054551F">
        <w:rPr>
          <w:rFonts w:ascii="Sylfaen" w:hAnsi="Sylfaen"/>
          <w:sz w:val="20"/>
          <w:szCs w:val="20"/>
          <w:lang w:val="ka-GE"/>
        </w:rPr>
        <w:t>ტენდერის</w:t>
      </w:r>
      <w:r>
        <w:rPr>
          <w:rFonts w:ascii="Sylfaen" w:hAnsi="Sylfaen"/>
          <w:sz w:val="20"/>
          <w:szCs w:val="20"/>
          <w:lang w:val="ka-GE"/>
        </w:rPr>
        <w:t xml:space="preserve"> ნომერი. </w:t>
      </w:r>
    </w:p>
    <w:p w14:paraId="5D00AD1E" w14:textId="3F8FF8FA" w:rsidR="00EB4781" w:rsidRDefault="00EB4781" w:rsidP="00EB4781">
      <w:pPr>
        <w:spacing w:after="0" w:line="360" w:lineRule="auto"/>
        <w:ind w:firstLine="360"/>
        <w:jc w:val="both"/>
        <w:rPr>
          <w:rFonts w:ascii="Sylfaen" w:hAnsi="Sylfaen"/>
          <w:sz w:val="20"/>
          <w:szCs w:val="20"/>
          <w:lang w:val="ka-GE"/>
        </w:rPr>
      </w:pPr>
      <w:r>
        <w:rPr>
          <w:rFonts w:ascii="Sylfaen" w:hAnsi="Sylfaen"/>
          <w:sz w:val="20"/>
          <w:szCs w:val="20"/>
          <w:lang w:val="ka-GE"/>
        </w:rPr>
        <w:t xml:space="preserve">შპს „ჯორჯიან უოთერ ენდ ფაუერი“ უფლებას იტოვებს თვითონ განსაზღვროს </w:t>
      </w:r>
      <w:r w:rsidR="0054551F">
        <w:rPr>
          <w:rFonts w:ascii="Sylfaen" w:hAnsi="Sylfaen"/>
          <w:sz w:val="20"/>
          <w:szCs w:val="20"/>
          <w:lang w:val="ka-GE"/>
        </w:rPr>
        <w:t>ტენდერის</w:t>
      </w:r>
      <w:r>
        <w:rPr>
          <w:rFonts w:ascii="Sylfaen" w:hAnsi="Sylfaen"/>
          <w:sz w:val="20"/>
          <w:szCs w:val="20"/>
          <w:lang w:val="ka-GE"/>
        </w:rPr>
        <w:t xml:space="preserve"> დას</w:t>
      </w:r>
      <w:r w:rsidR="0054551F">
        <w:rPr>
          <w:rFonts w:ascii="Sylfaen" w:hAnsi="Sylfaen"/>
          <w:sz w:val="20"/>
          <w:szCs w:val="20"/>
          <w:lang w:val="ka-GE"/>
        </w:rPr>
        <w:t>რულების ვადა, შეცვალოს ტენდერის</w:t>
      </w:r>
      <w:r>
        <w:rPr>
          <w:rFonts w:ascii="Sylfaen" w:hAnsi="Sylfaen"/>
          <w:sz w:val="20"/>
          <w:szCs w:val="20"/>
          <w:lang w:val="ka-GE"/>
        </w:rPr>
        <w:t xml:space="preserve"> პირობები, </w:t>
      </w:r>
      <w:r w:rsidR="0054551F">
        <w:rPr>
          <w:rFonts w:ascii="Sylfaen" w:hAnsi="Sylfaen"/>
          <w:sz w:val="20"/>
          <w:szCs w:val="20"/>
          <w:lang w:val="ka-GE"/>
        </w:rPr>
        <w:t>რასაც დროულად აცნობებს ტენდერის</w:t>
      </w:r>
      <w:r>
        <w:rPr>
          <w:rFonts w:ascii="Sylfaen" w:hAnsi="Sylfaen"/>
          <w:sz w:val="20"/>
          <w:szCs w:val="20"/>
          <w:lang w:val="ka-GE"/>
        </w:rPr>
        <w:t xml:space="preserve"> მო</w:t>
      </w:r>
      <w:r w:rsidR="0054551F">
        <w:rPr>
          <w:rFonts w:ascii="Sylfaen" w:hAnsi="Sylfaen"/>
          <w:sz w:val="20"/>
          <w:szCs w:val="20"/>
          <w:lang w:val="ka-GE"/>
        </w:rPr>
        <w:t>ნაწილეებს, ან შეწყვიტოს ტენდერი</w:t>
      </w:r>
      <w:r>
        <w:rPr>
          <w:rFonts w:ascii="Sylfaen" w:hAnsi="Sylfaen"/>
          <w:sz w:val="20"/>
          <w:szCs w:val="20"/>
          <w:lang w:val="ka-GE"/>
        </w:rPr>
        <w:t xml:space="preserve"> მისი მიმდინარეობის ნებმისმიერ ეტაპზე.</w:t>
      </w:r>
    </w:p>
    <w:p w14:paraId="7DFE3E66" w14:textId="77777777" w:rsidR="00EB4781" w:rsidRDefault="00EB4781" w:rsidP="00EB4781">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1DACD27B" w14:textId="77777777" w:rsidR="00EB4781" w:rsidRDefault="00EB4781" w:rsidP="00EB4781">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lastRenderedPageBreak/>
        <w:t>შპს „ჯორჯიან უოთერ ენდ ფაუერი“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0A13833E" w14:textId="77777777" w:rsidR="00EB4781" w:rsidRDefault="00EB4781" w:rsidP="00EB4781">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w:t>
      </w:r>
      <w:r w:rsidR="00901639">
        <w:rPr>
          <w:rFonts w:ascii="Sylfaen" w:hAnsi="Sylfaen"/>
          <w:sz w:val="20"/>
          <w:szCs w:val="20"/>
          <w:lang w:val="ka-GE"/>
        </w:rPr>
        <w:t xml:space="preserve"> </w:t>
      </w:r>
      <w:r>
        <w:rPr>
          <w:rFonts w:ascii="Sylfaen" w:hAnsi="Sylfaen"/>
          <w:sz w:val="20"/>
          <w:szCs w:val="20"/>
          <w:lang w:val="ka-GE"/>
        </w:rPr>
        <w:t>, რომ შპს „ჯორჯიან უოთერ ენდ ფაუერი“ არ მიიღბს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299E8ABC" w14:textId="77777777" w:rsidR="00EB4781" w:rsidRDefault="00EB4781" w:rsidP="00622B55">
      <w:pPr>
        <w:spacing w:after="0" w:line="360" w:lineRule="auto"/>
        <w:jc w:val="both"/>
        <w:rPr>
          <w:rFonts w:ascii="Sylfaen" w:hAnsi="Sylfaen"/>
          <w:b/>
          <w:i/>
          <w:sz w:val="18"/>
          <w:szCs w:val="18"/>
          <w:lang w:val="ka-GE"/>
        </w:rPr>
      </w:pPr>
    </w:p>
    <w:p w14:paraId="423D2464" w14:textId="77777777" w:rsidR="00EB4781" w:rsidRPr="000202A5" w:rsidRDefault="00EB4781" w:rsidP="00EB4781">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3EA9DEDA" w14:textId="77777777" w:rsidR="00EB4781" w:rsidRDefault="00EB4781" w:rsidP="00EB4781">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15D738D3" w14:textId="77777777" w:rsidR="00EB4781" w:rsidRDefault="00EB4781" w:rsidP="00EB4781">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7CABB224" w14:textId="77777777" w:rsidR="00901639" w:rsidRDefault="00901639" w:rsidP="00EB4781">
      <w:pPr>
        <w:spacing w:after="0" w:line="360" w:lineRule="auto"/>
        <w:ind w:firstLine="426"/>
        <w:jc w:val="both"/>
        <w:rPr>
          <w:rFonts w:ascii="Sylfaen" w:hAnsi="Sylfaen"/>
          <w:sz w:val="20"/>
          <w:szCs w:val="20"/>
          <w:lang w:val="ka-GE"/>
        </w:rPr>
      </w:pPr>
    </w:p>
    <w:p w14:paraId="61DE17D2" w14:textId="77777777" w:rsidR="00901639" w:rsidRPr="00B860BD" w:rsidRDefault="00901639" w:rsidP="00901639">
      <w:pPr>
        <w:pStyle w:val="ListParagraph"/>
        <w:numPr>
          <w:ilvl w:val="0"/>
          <w:numId w:val="3"/>
        </w:numPr>
        <w:spacing w:after="0" w:line="360" w:lineRule="auto"/>
        <w:jc w:val="both"/>
        <w:rPr>
          <w:rFonts w:ascii="Sylfaen" w:hAnsi="Sylfaen"/>
          <w:b/>
          <w:sz w:val="20"/>
          <w:szCs w:val="20"/>
          <w:highlight w:val="yellow"/>
          <w:u w:val="single"/>
          <w:lang w:val="ka-GE"/>
        </w:rPr>
      </w:pPr>
      <w:r w:rsidRPr="00B860BD">
        <w:rPr>
          <w:rFonts w:ascii="Sylfaen" w:hAnsi="Sylfaen"/>
          <w:b/>
          <w:sz w:val="20"/>
          <w:szCs w:val="20"/>
          <w:highlight w:val="yellow"/>
          <w:u w:val="single"/>
          <w:lang w:val="ka-GE"/>
        </w:rPr>
        <w:t>საკვალიფიკაციო მოთხოვნა.</w:t>
      </w:r>
    </w:p>
    <w:p w14:paraId="2044C02A" w14:textId="77777777" w:rsidR="00901639" w:rsidRPr="00B860BD" w:rsidRDefault="00901639" w:rsidP="00901639">
      <w:pPr>
        <w:pStyle w:val="ListParagraph"/>
        <w:numPr>
          <w:ilvl w:val="1"/>
          <w:numId w:val="3"/>
        </w:numPr>
        <w:spacing w:after="0" w:line="360" w:lineRule="auto"/>
        <w:jc w:val="both"/>
        <w:rPr>
          <w:rFonts w:ascii="Sylfaen" w:hAnsi="Sylfaen"/>
          <w:sz w:val="20"/>
          <w:szCs w:val="20"/>
          <w:highlight w:val="yellow"/>
          <w:lang w:val="ka-GE"/>
        </w:rPr>
      </w:pPr>
      <w:r w:rsidRPr="00B860BD">
        <w:rPr>
          <w:rFonts w:ascii="Sylfaen" w:hAnsi="Sylfaen"/>
          <w:sz w:val="20"/>
          <w:szCs w:val="20"/>
          <w:highlight w:val="yellow"/>
          <w:lang w:val="ka-GE"/>
        </w:rPr>
        <w:t xml:space="preserve">პრედენტენს </w:t>
      </w:r>
      <w:r w:rsidR="00772738" w:rsidRPr="00B860BD">
        <w:rPr>
          <w:rFonts w:ascii="Sylfaen" w:hAnsi="Sylfaen"/>
          <w:sz w:val="20"/>
          <w:szCs w:val="20"/>
          <w:highlight w:val="yellow"/>
          <w:lang w:val="ka-GE"/>
        </w:rPr>
        <w:t xml:space="preserve">უკანასკნელი 3 წლის განმავლობაში </w:t>
      </w:r>
      <w:r w:rsidRPr="00B860BD">
        <w:rPr>
          <w:rFonts w:ascii="Sylfaen" w:hAnsi="Sylfaen"/>
          <w:sz w:val="20"/>
          <w:szCs w:val="20"/>
          <w:highlight w:val="yellow"/>
          <w:lang w:val="ka-GE"/>
        </w:rPr>
        <w:t>უნდა გააჩნდეს</w:t>
      </w:r>
      <w:r w:rsidR="00772738" w:rsidRPr="00B860BD">
        <w:rPr>
          <w:rFonts w:ascii="Sylfaen" w:hAnsi="Sylfaen"/>
          <w:sz w:val="20"/>
          <w:szCs w:val="20"/>
          <w:highlight w:val="yellow"/>
          <w:lang w:val="ka-GE"/>
        </w:rPr>
        <w:t xml:space="preserve"> ანალოგიური საქონლის მიწოდების გამოცდილება, რაზედაც უნდა წარმოადგინოს შესაბამისი დამადასტურებელი დოკუმენტები: ხელშეკრულებ(ებ)ა და ამავე ხელშეკრულებ(ებ)ის მიღება-ჩაბარების 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088CBBD1" w14:textId="77777777" w:rsidR="00901639" w:rsidRPr="00B860BD" w:rsidRDefault="00901639" w:rsidP="00901639">
      <w:pPr>
        <w:pStyle w:val="ListParagraph"/>
        <w:numPr>
          <w:ilvl w:val="1"/>
          <w:numId w:val="3"/>
        </w:numPr>
        <w:spacing w:after="0" w:line="360" w:lineRule="auto"/>
        <w:jc w:val="both"/>
        <w:rPr>
          <w:rFonts w:ascii="Sylfaen" w:hAnsi="Sylfaen"/>
          <w:sz w:val="20"/>
          <w:szCs w:val="20"/>
          <w:highlight w:val="yellow"/>
          <w:lang w:val="ka-GE"/>
        </w:rPr>
      </w:pPr>
      <w:r w:rsidRPr="00B860BD">
        <w:rPr>
          <w:rFonts w:ascii="Sylfaen" w:hAnsi="Sylfaen"/>
          <w:sz w:val="20"/>
          <w:szCs w:val="20"/>
          <w:highlight w:val="yellow"/>
          <w:lang w:val="ka-GE"/>
        </w:rPr>
        <w:t>პრედენტენს უნდა გააჩნდ</w:t>
      </w:r>
      <w:r w:rsidR="007739E5" w:rsidRPr="00B860BD">
        <w:rPr>
          <w:rFonts w:ascii="Sylfaen" w:hAnsi="Sylfaen"/>
          <w:sz w:val="20"/>
          <w:szCs w:val="20"/>
          <w:highlight w:val="yellow"/>
          <w:lang w:val="ka-GE"/>
        </w:rPr>
        <w:t>ეს თბილისის მაშტაბით არანაკლებ 2</w:t>
      </w:r>
      <w:r w:rsidR="00772738" w:rsidRPr="00B860BD">
        <w:rPr>
          <w:rFonts w:ascii="Sylfaen" w:hAnsi="Sylfaen"/>
          <w:sz w:val="20"/>
          <w:szCs w:val="20"/>
          <w:highlight w:val="yellow"/>
          <w:lang w:val="ka-GE"/>
        </w:rPr>
        <w:t xml:space="preserve"> სერვის ცენტრი</w:t>
      </w:r>
      <w:r w:rsidRPr="00B860BD">
        <w:rPr>
          <w:rFonts w:ascii="Sylfaen" w:hAnsi="Sylfaen"/>
          <w:sz w:val="20"/>
          <w:szCs w:val="20"/>
          <w:highlight w:val="yellow"/>
          <w:lang w:val="ka-GE"/>
        </w:rPr>
        <w:t>, საიდანაც მინიმუმ ერთი იქნება დიღმის ან დიდუბის ტერიტორიაზე.</w:t>
      </w:r>
    </w:p>
    <w:p w14:paraId="1A0DE904" w14:textId="77777777" w:rsidR="00264D3F" w:rsidRPr="00901639" w:rsidRDefault="00264D3F" w:rsidP="00264D3F">
      <w:pPr>
        <w:pStyle w:val="ListParagraph"/>
        <w:spacing w:after="0" w:line="360" w:lineRule="auto"/>
        <w:ind w:left="1080"/>
        <w:jc w:val="both"/>
        <w:rPr>
          <w:rFonts w:ascii="Sylfaen" w:hAnsi="Sylfaen"/>
          <w:sz w:val="20"/>
          <w:szCs w:val="20"/>
          <w:lang w:val="ka-GE"/>
        </w:rPr>
      </w:pPr>
    </w:p>
    <w:p w14:paraId="22B0F8C0" w14:textId="77777777" w:rsidR="00EB4781" w:rsidRPr="008978B9" w:rsidRDefault="00EB4781" w:rsidP="00EB4781">
      <w:pPr>
        <w:pStyle w:val="ListParagraph"/>
        <w:spacing w:after="0" w:line="360" w:lineRule="auto"/>
        <w:ind w:left="1080"/>
        <w:jc w:val="both"/>
        <w:rPr>
          <w:sz w:val="20"/>
          <w:szCs w:val="20"/>
          <w:lang w:val="es-MX"/>
        </w:rPr>
      </w:pPr>
    </w:p>
    <w:p w14:paraId="7A439D5C" w14:textId="068554EC" w:rsidR="00EB4781" w:rsidRPr="00B5452A" w:rsidRDefault="00EB4781" w:rsidP="00EB4781">
      <w:pPr>
        <w:pStyle w:val="ListParagraph"/>
        <w:numPr>
          <w:ilvl w:val="0"/>
          <w:numId w:val="3"/>
        </w:numPr>
        <w:spacing w:after="0" w:line="360" w:lineRule="auto"/>
        <w:ind w:left="0" w:firstLine="0"/>
        <w:jc w:val="both"/>
        <w:rPr>
          <w:rFonts w:ascii="AcadNusx" w:hAnsi="AcadNusx"/>
          <w:b/>
          <w:sz w:val="24"/>
          <w:szCs w:val="24"/>
        </w:rPr>
      </w:pPr>
      <w:bookmarkStart w:id="1" w:name="_Toc454818559"/>
      <w:r w:rsidRPr="00B5452A">
        <w:rPr>
          <w:rFonts w:ascii="Sylfaen" w:hAnsi="Sylfaen"/>
          <w:b/>
          <w:sz w:val="20"/>
          <w:szCs w:val="20"/>
          <w:u w:val="single"/>
          <w:lang w:val="ka-GE"/>
        </w:rPr>
        <w:t xml:space="preserve">ანგარიშწორებისა </w:t>
      </w:r>
      <w:r w:rsidR="001E2B85">
        <w:rPr>
          <w:rFonts w:ascii="Sylfaen" w:hAnsi="Sylfaen"/>
          <w:b/>
          <w:sz w:val="20"/>
          <w:szCs w:val="20"/>
          <w:u w:val="single"/>
          <w:lang w:val="ka-GE"/>
        </w:rPr>
        <w:t>სასურველი პირობა</w:t>
      </w:r>
      <w:r w:rsidRPr="00B5452A">
        <w:rPr>
          <w:rFonts w:ascii="Sylfaen" w:hAnsi="Sylfaen"/>
          <w:b/>
          <w:sz w:val="20"/>
          <w:szCs w:val="20"/>
          <w:u w:val="single"/>
          <w:lang w:val="ka-GE"/>
        </w:rPr>
        <w:t>:</w:t>
      </w:r>
      <w:bookmarkEnd w:id="1"/>
    </w:p>
    <w:p w14:paraId="0EF8DACB" w14:textId="77777777" w:rsidR="00EB4781" w:rsidRPr="00BB446B" w:rsidRDefault="00EB4781" w:rsidP="00EB4781">
      <w:pPr>
        <w:pStyle w:val="ListParagraph"/>
        <w:numPr>
          <w:ilvl w:val="1"/>
          <w:numId w:val="3"/>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lastRenderedPageBreak/>
        <w:t>ანგარიშსწორება განხორციელდება</w:t>
      </w:r>
      <w:r w:rsidRPr="00B5452A">
        <w:rPr>
          <w:rFonts w:ascii="Sylfaen" w:hAnsi="Sylfaen"/>
          <w:sz w:val="20"/>
          <w:szCs w:val="20"/>
          <w:lang w:val="ka-GE"/>
        </w:rPr>
        <w:t xml:space="preserve"> უნაღდო ანგარიშსწორებით, ფაქტიურად სრულად ან ეტაპობრივად მიწოდებული </w:t>
      </w:r>
      <w:r>
        <w:rPr>
          <w:rFonts w:ascii="Sylfaen" w:hAnsi="Sylfaen"/>
          <w:sz w:val="20"/>
          <w:szCs w:val="20"/>
          <w:lang w:val="ka-GE"/>
        </w:rPr>
        <w:t>საქონლის</w:t>
      </w:r>
      <w:r w:rsidRPr="00B5452A">
        <w:rPr>
          <w:rFonts w:ascii="Sylfaen" w:hAnsi="Sylfaen"/>
          <w:sz w:val="20"/>
          <w:szCs w:val="20"/>
          <w:lang w:val="ka-GE"/>
        </w:rPr>
        <w:t xml:space="preserve"> შესა</w:t>
      </w:r>
      <w:r>
        <w:rPr>
          <w:rFonts w:ascii="Sylfaen" w:hAnsi="Sylfaen"/>
          <w:sz w:val="20"/>
          <w:szCs w:val="20"/>
          <w:lang w:val="ka-GE"/>
        </w:rPr>
        <w:t xml:space="preserve">ბამისად მიღება-ჩაბარების აქტის, </w:t>
      </w:r>
      <w:r w:rsidRPr="00B5452A">
        <w:rPr>
          <w:rFonts w:ascii="Sylfaen" w:hAnsi="Sylfaen"/>
          <w:sz w:val="20"/>
          <w:szCs w:val="20"/>
          <w:lang w:val="ka-GE"/>
        </w:rPr>
        <w:t>საქართველოს კანონმდებლობით გათვალისწინებული შესაბამისი საგადახდო დოკუმენტაციის წარდგენის საფუძველზე. ანგარ</w:t>
      </w:r>
      <w:r w:rsidR="00A03AE8">
        <w:rPr>
          <w:rFonts w:ascii="Sylfaen" w:hAnsi="Sylfaen"/>
          <w:sz w:val="20"/>
          <w:szCs w:val="20"/>
          <w:lang w:val="ka-GE"/>
        </w:rPr>
        <w:t>იშსწორების ვადა განისაზღვრება 1 (ერთი</w:t>
      </w:r>
      <w:r w:rsidRPr="00B5452A">
        <w:rPr>
          <w:rFonts w:ascii="Sylfaen" w:hAnsi="Sylfaen"/>
          <w:sz w:val="20"/>
          <w:szCs w:val="20"/>
          <w:lang w:val="ka-GE"/>
        </w:rPr>
        <w:t>)</w:t>
      </w:r>
      <w:r w:rsidR="00A03AE8">
        <w:rPr>
          <w:rFonts w:ascii="Sylfaen" w:hAnsi="Sylfaen"/>
          <w:sz w:val="20"/>
          <w:szCs w:val="20"/>
          <w:lang w:val="ka-GE"/>
        </w:rPr>
        <w:t xml:space="preserve"> თვიანი კონსიგნაციით </w:t>
      </w:r>
    </w:p>
    <w:p w14:paraId="7BEE67B2" w14:textId="77777777" w:rsidR="00EB4781" w:rsidRPr="00BB446B" w:rsidRDefault="00EB4781" w:rsidP="00EB4781">
      <w:pPr>
        <w:spacing w:after="0" w:line="360" w:lineRule="auto"/>
        <w:jc w:val="both"/>
        <w:rPr>
          <w:rFonts w:ascii="AcadNusx" w:hAnsi="AcadNusx"/>
          <w:sz w:val="20"/>
          <w:szCs w:val="20"/>
          <w:lang w:val="es-MX"/>
        </w:rPr>
      </w:pPr>
    </w:p>
    <w:p w14:paraId="040D2296" w14:textId="77777777" w:rsidR="00EB4781" w:rsidRPr="00B860BD" w:rsidRDefault="00EB4781" w:rsidP="00264D3F">
      <w:pPr>
        <w:pStyle w:val="ListParagraph"/>
        <w:numPr>
          <w:ilvl w:val="0"/>
          <w:numId w:val="3"/>
        </w:numPr>
        <w:spacing w:after="0" w:line="360" w:lineRule="auto"/>
        <w:ind w:left="0" w:firstLine="0"/>
        <w:jc w:val="both"/>
        <w:rPr>
          <w:rFonts w:ascii="AcadNusx" w:hAnsi="AcadNusx"/>
          <w:b/>
          <w:sz w:val="24"/>
          <w:szCs w:val="24"/>
          <w:highlight w:val="yellow"/>
        </w:rPr>
      </w:pPr>
      <w:r w:rsidRPr="00B860BD">
        <w:rPr>
          <w:rFonts w:ascii="Sylfaen" w:hAnsi="Sylfaen"/>
          <w:b/>
          <w:sz w:val="20"/>
          <w:szCs w:val="20"/>
          <w:highlight w:val="yellow"/>
          <w:u w:val="single"/>
          <w:lang w:val="ka-GE"/>
        </w:rPr>
        <w:t>წარმოსადგენი დოკუმენტაცია</w:t>
      </w:r>
      <w:r w:rsidRPr="00B860BD">
        <w:rPr>
          <w:rFonts w:ascii="AcadNusx" w:hAnsi="AcadNusx"/>
          <w:b/>
          <w:sz w:val="24"/>
          <w:szCs w:val="24"/>
          <w:highlight w:val="yellow"/>
        </w:rPr>
        <w:t xml:space="preserve">  </w:t>
      </w:r>
    </w:p>
    <w:p w14:paraId="06F47EFB" w14:textId="77777777" w:rsidR="00EB4781" w:rsidRPr="00B860BD" w:rsidRDefault="00772738" w:rsidP="00264D3F">
      <w:pPr>
        <w:pStyle w:val="ListParagraph"/>
        <w:numPr>
          <w:ilvl w:val="1"/>
          <w:numId w:val="3"/>
        </w:numPr>
        <w:spacing w:after="0" w:line="360" w:lineRule="auto"/>
        <w:jc w:val="both"/>
        <w:rPr>
          <w:rFonts w:ascii="Sylfaen" w:hAnsi="Sylfaen"/>
          <w:b/>
          <w:sz w:val="20"/>
          <w:szCs w:val="20"/>
          <w:highlight w:val="yellow"/>
          <w:lang w:val="ka-GE"/>
        </w:rPr>
      </w:pPr>
      <w:r w:rsidRPr="00B860BD">
        <w:rPr>
          <w:rFonts w:ascii="Sylfaen" w:hAnsi="Sylfaen" w:cs="Sylfaen"/>
          <w:b/>
          <w:sz w:val="20"/>
          <w:szCs w:val="20"/>
          <w:highlight w:val="yellow"/>
          <w:lang w:val="ka-GE"/>
        </w:rPr>
        <w:t>ტენდერის</w:t>
      </w:r>
      <w:r w:rsidR="00EB4781" w:rsidRPr="00B860BD">
        <w:rPr>
          <w:rFonts w:ascii="Sylfaen" w:hAnsi="Sylfaen"/>
          <w:b/>
          <w:sz w:val="20"/>
          <w:szCs w:val="20"/>
          <w:highlight w:val="yellow"/>
          <w:lang w:val="ka-GE"/>
        </w:rPr>
        <w:t xml:space="preserve"> </w:t>
      </w:r>
      <w:r w:rsidR="00EB4781" w:rsidRPr="00B860BD">
        <w:rPr>
          <w:rFonts w:ascii="Sylfaen" w:hAnsi="Sylfaen" w:cs="Sylfaen"/>
          <w:b/>
          <w:sz w:val="20"/>
          <w:szCs w:val="20"/>
          <w:highlight w:val="yellow"/>
          <w:lang w:val="ka-GE"/>
        </w:rPr>
        <w:t>დასახელება</w:t>
      </w:r>
      <w:r w:rsidR="00EB4781" w:rsidRPr="00B860BD">
        <w:rPr>
          <w:rFonts w:ascii="Sylfaen" w:hAnsi="Sylfaen"/>
          <w:b/>
          <w:sz w:val="20"/>
          <w:szCs w:val="20"/>
          <w:highlight w:val="yellow"/>
          <w:lang w:val="ka-GE"/>
        </w:rPr>
        <w:t xml:space="preserve"> (კომპანიის მოკლე წარდგენა, ნომერი);</w:t>
      </w:r>
    </w:p>
    <w:p w14:paraId="6CB81648" w14:textId="77777777" w:rsidR="00EB4781" w:rsidRPr="00B860BD" w:rsidRDefault="00EB4781" w:rsidP="00264D3F">
      <w:pPr>
        <w:pStyle w:val="ListParagraph"/>
        <w:numPr>
          <w:ilvl w:val="1"/>
          <w:numId w:val="3"/>
        </w:numPr>
        <w:spacing w:after="0" w:line="360" w:lineRule="auto"/>
        <w:jc w:val="both"/>
        <w:rPr>
          <w:rFonts w:ascii="Sylfaen" w:hAnsi="Sylfaen"/>
          <w:b/>
          <w:sz w:val="20"/>
          <w:szCs w:val="20"/>
          <w:highlight w:val="yellow"/>
          <w:lang w:val="ka-GE"/>
        </w:rPr>
      </w:pPr>
      <w:r w:rsidRPr="00B860BD">
        <w:rPr>
          <w:rFonts w:ascii="Sylfaen" w:hAnsi="Sylfaen"/>
          <w:b/>
          <w:sz w:val="20"/>
          <w:szCs w:val="20"/>
          <w:highlight w:val="yellow"/>
          <w:lang w:val="ka-GE"/>
        </w:rPr>
        <w:t>კომერციული წინადადება</w:t>
      </w:r>
      <w:r w:rsidR="00772738" w:rsidRPr="00B860BD">
        <w:rPr>
          <w:rFonts w:ascii="Sylfaen" w:hAnsi="Sylfaen"/>
          <w:b/>
          <w:sz w:val="20"/>
          <w:szCs w:val="20"/>
          <w:highlight w:val="yellow"/>
          <w:lang w:val="ka-GE"/>
        </w:rPr>
        <w:t xml:space="preserve"> დანართი N1-ის შესაბამისად</w:t>
      </w:r>
      <w:r w:rsidRPr="00B860BD">
        <w:rPr>
          <w:rFonts w:ascii="Sylfaen" w:hAnsi="Sylfaen"/>
          <w:b/>
          <w:sz w:val="20"/>
          <w:szCs w:val="20"/>
          <w:highlight w:val="yellow"/>
          <w:lang w:val="ka-GE"/>
        </w:rPr>
        <w:t xml:space="preserve">, რომელიც უნდა </w:t>
      </w:r>
      <w:r w:rsidR="008E4E02" w:rsidRPr="00B860BD">
        <w:rPr>
          <w:rFonts w:ascii="Sylfaen" w:hAnsi="Sylfaen"/>
          <w:b/>
          <w:sz w:val="20"/>
          <w:szCs w:val="20"/>
          <w:highlight w:val="yellow"/>
          <w:lang w:val="ka-GE"/>
        </w:rPr>
        <w:t>მოიცავდეს შესყიდვის ღირებულებას, მოწოდების ვადას,</w:t>
      </w:r>
      <w:r w:rsidRPr="00B860BD">
        <w:rPr>
          <w:rFonts w:ascii="Sylfaen" w:hAnsi="Sylfaen"/>
          <w:b/>
          <w:sz w:val="20"/>
          <w:szCs w:val="20"/>
          <w:highlight w:val="yellow"/>
          <w:lang w:val="ka-GE"/>
        </w:rPr>
        <w:t xml:space="preserve"> გადახდის პირობას</w:t>
      </w:r>
      <w:r w:rsidR="008E4E02" w:rsidRPr="00B860BD">
        <w:rPr>
          <w:rFonts w:ascii="Sylfaen" w:hAnsi="Sylfaen"/>
          <w:b/>
          <w:sz w:val="20"/>
          <w:szCs w:val="20"/>
          <w:highlight w:val="yellow"/>
          <w:lang w:val="ka-GE"/>
        </w:rPr>
        <w:t>;</w:t>
      </w:r>
    </w:p>
    <w:p w14:paraId="6D3BC3B6" w14:textId="77777777" w:rsidR="00EB4781" w:rsidRPr="00B860BD" w:rsidRDefault="00EB4781" w:rsidP="00264D3F">
      <w:pPr>
        <w:pStyle w:val="ListParagraph"/>
        <w:numPr>
          <w:ilvl w:val="1"/>
          <w:numId w:val="3"/>
        </w:numPr>
        <w:spacing w:after="0" w:line="360" w:lineRule="auto"/>
        <w:jc w:val="both"/>
        <w:rPr>
          <w:rFonts w:ascii="Sylfaen" w:hAnsi="Sylfaen"/>
          <w:b/>
          <w:sz w:val="20"/>
          <w:szCs w:val="20"/>
          <w:highlight w:val="yellow"/>
          <w:lang w:val="ka-GE"/>
        </w:rPr>
      </w:pPr>
      <w:r w:rsidRPr="00B860BD">
        <w:rPr>
          <w:rFonts w:ascii="Sylfaen" w:hAnsi="Sylfaen"/>
          <w:b/>
          <w:sz w:val="20"/>
          <w:szCs w:val="20"/>
          <w:highlight w:val="yellow"/>
          <w:lang w:val="ka-GE"/>
        </w:rPr>
        <w:t>კომპანიის სრული რეკვიზიტები;</w:t>
      </w:r>
    </w:p>
    <w:p w14:paraId="28D00B30" w14:textId="77777777" w:rsidR="00772738" w:rsidRPr="00B860BD" w:rsidRDefault="00772738" w:rsidP="00264D3F">
      <w:pPr>
        <w:pStyle w:val="ListParagraph"/>
        <w:numPr>
          <w:ilvl w:val="1"/>
          <w:numId w:val="3"/>
        </w:numPr>
        <w:spacing w:after="0" w:line="360" w:lineRule="auto"/>
        <w:jc w:val="both"/>
        <w:rPr>
          <w:rFonts w:ascii="Sylfaen" w:hAnsi="Sylfaen"/>
          <w:b/>
          <w:sz w:val="20"/>
          <w:szCs w:val="20"/>
          <w:highlight w:val="yellow"/>
          <w:lang w:val="ka-GE"/>
        </w:rPr>
      </w:pPr>
      <w:r w:rsidRPr="00B860BD">
        <w:rPr>
          <w:rFonts w:ascii="Sylfaen" w:hAnsi="Sylfaen"/>
          <w:b/>
          <w:sz w:val="20"/>
          <w:szCs w:val="20"/>
          <w:highlight w:val="yellow"/>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ტენდერის გამოცხადების თარიღის შემდეგ;</w:t>
      </w:r>
    </w:p>
    <w:p w14:paraId="504A03D5" w14:textId="77777777" w:rsidR="005A4A3A" w:rsidRPr="00B860BD" w:rsidRDefault="005A4A3A" w:rsidP="00264D3F">
      <w:pPr>
        <w:pStyle w:val="ListParagraph"/>
        <w:numPr>
          <w:ilvl w:val="1"/>
          <w:numId w:val="3"/>
        </w:numPr>
        <w:spacing w:after="0" w:line="360" w:lineRule="auto"/>
        <w:jc w:val="both"/>
        <w:rPr>
          <w:rFonts w:ascii="Sylfaen" w:hAnsi="Sylfaen"/>
          <w:b/>
          <w:sz w:val="20"/>
          <w:szCs w:val="20"/>
          <w:highlight w:val="yellow"/>
          <w:lang w:val="ka-GE"/>
        </w:rPr>
      </w:pPr>
      <w:r w:rsidRPr="00B860BD">
        <w:rPr>
          <w:rFonts w:ascii="Sylfaen" w:hAnsi="Sylfaen"/>
          <w:b/>
          <w:sz w:val="20"/>
          <w:szCs w:val="20"/>
          <w:highlight w:val="yellow"/>
          <w:lang w:val="ka-GE"/>
        </w:rPr>
        <w:t>გამოცდილების დამადასტურებელი დოკუმენტები 4.1 პუნქტის შესაბამისად;</w:t>
      </w:r>
    </w:p>
    <w:p w14:paraId="4281E296" w14:textId="77777777" w:rsidR="008E4E02" w:rsidRDefault="008E4E02" w:rsidP="00264D3F">
      <w:pPr>
        <w:pStyle w:val="ListParagraph"/>
        <w:numPr>
          <w:ilvl w:val="1"/>
          <w:numId w:val="3"/>
        </w:numPr>
        <w:spacing w:after="0" w:line="360" w:lineRule="auto"/>
        <w:jc w:val="both"/>
        <w:rPr>
          <w:rFonts w:ascii="Sylfaen" w:hAnsi="Sylfaen"/>
          <w:b/>
          <w:sz w:val="20"/>
          <w:szCs w:val="20"/>
          <w:highlight w:val="yellow"/>
          <w:lang w:val="ka-GE"/>
        </w:rPr>
      </w:pPr>
      <w:r w:rsidRPr="00B860BD">
        <w:rPr>
          <w:rFonts w:ascii="Sylfaen" w:hAnsi="Sylfaen"/>
          <w:b/>
          <w:sz w:val="20"/>
          <w:szCs w:val="20"/>
          <w:highlight w:val="yellow"/>
          <w:lang w:val="ka-GE"/>
        </w:rPr>
        <w:t>ინფორმაცია სერვის ცენტრების შე</w:t>
      </w:r>
      <w:r w:rsidR="00B860BD">
        <w:rPr>
          <w:rFonts w:ascii="Sylfaen" w:hAnsi="Sylfaen"/>
          <w:b/>
          <w:sz w:val="20"/>
          <w:szCs w:val="20"/>
          <w:highlight w:val="yellow"/>
          <w:lang w:val="ka-GE"/>
        </w:rPr>
        <w:t>სახებ 4.2 პუნ</w:t>
      </w:r>
      <w:r w:rsidRPr="00B860BD">
        <w:rPr>
          <w:rFonts w:ascii="Sylfaen" w:hAnsi="Sylfaen"/>
          <w:b/>
          <w:sz w:val="20"/>
          <w:szCs w:val="20"/>
          <w:highlight w:val="yellow"/>
          <w:lang w:val="ka-GE"/>
        </w:rPr>
        <w:t>ქტის შესაბამისად;</w:t>
      </w:r>
    </w:p>
    <w:p w14:paraId="0BDE7707" w14:textId="77777777" w:rsidR="00B860BD" w:rsidRPr="00B860BD" w:rsidRDefault="00B860BD" w:rsidP="00264D3F">
      <w:pPr>
        <w:pStyle w:val="ListParagraph"/>
        <w:numPr>
          <w:ilvl w:val="1"/>
          <w:numId w:val="3"/>
        </w:numPr>
        <w:spacing w:after="0" w:line="360" w:lineRule="auto"/>
        <w:jc w:val="both"/>
        <w:rPr>
          <w:rFonts w:ascii="Sylfaen" w:hAnsi="Sylfaen"/>
          <w:b/>
          <w:sz w:val="20"/>
          <w:szCs w:val="20"/>
          <w:highlight w:val="yellow"/>
          <w:lang w:val="ka-GE"/>
        </w:rPr>
      </w:pPr>
      <w:r>
        <w:rPr>
          <w:rFonts w:ascii="Sylfaen" w:hAnsi="Sylfaen"/>
          <w:b/>
          <w:sz w:val="20"/>
          <w:szCs w:val="20"/>
          <w:highlight w:val="yellow"/>
          <w:lang w:val="ka-GE"/>
        </w:rPr>
        <w:t>ინფორმაცია საგარანტიო ვადის შესახებ 7.1 პუნქტის შესაბამისად;</w:t>
      </w:r>
    </w:p>
    <w:p w14:paraId="7088F58C" w14:textId="77777777" w:rsidR="00A7049E" w:rsidRPr="00B860BD" w:rsidRDefault="00A7049E" w:rsidP="008E3DA9">
      <w:pPr>
        <w:pStyle w:val="ListParagraph"/>
        <w:numPr>
          <w:ilvl w:val="1"/>
          <w:numId w:val="3"/>
        </w:numPr>
        <w:spacing w:after="0" w:line="360" w:lineRule="auto"/>
        <w:jc w:val="both"/>
        <w:rPr>
          <w:rFonts w:ascii="Sylfaen" w:hAnsi="Sylfaen"/>
          <w:b/>
          <w:sz w:val="20"/>
          <w:szCs w:val="20"/>
          <w:highlight w:val="yellow"/>
          <w:lang w:val="ka-GE"/>
        </w:rPr>
      </w:pPr>
      <w:r w:rsidRPr="00B860BD">
        <w:rPr>
          <w:rFonts w:ascii="Sylfaen" w:hAnsi="Sylfaen"/>
          <w:b/>
          <w:sz w:val="20"/>
          <w:szCs w:val="20"/>
          <w:highlight w:val="yellow"/>
          <w:lang w:val="ka-GE"/>
        </w:rPr>
        <w:t>სატენდერო დოკუმენტაციაში მოცემული „კეთილსინდისიერების განაცხადის“ ხელმოწერილი ვერსია.</w:t>
      </w:r>
    </w:p>
    <w:p w14:paraId="5140E9EE" w14:textId="77777777" w:rsidR="008E3DA9" w:rsidRPr="00B860BD" w:rsidRDefault="008E3DA9" w:rsidP="008E3DA9">
      <w:pPr>
        <w:pStyle w:val="ListParagraph"/>
        <w:numPr>
          <w:ilvl w:val="1"/>
          <w:numId w:val="3"/>
        </w:numPr>
        <w:spacing w:after="0" w:line="360" w:lineRule="auto"/>
        <w:jc w:val="both"/>
        <w:rPr>
          <w:rFonts w:ascii="Sylfaen" w:hAnsi="Sylfaen"/>
          <w:b/>
          <w:sz w:val="20"/>
          <w:szCs w:val="20"/>
          <w:highlight w:val="yellow"/>
          <w:lang w:val="ka-GE"/>
        </w:rPr>
      </w:pPr>
      <w:r w:rsidRPr="00B860BD">
        <w:rPr>
          <w:rFonts w:ascii="Sylfaen" w:hAnsi="Sylfaen"/>
          <w:b/>
          <w:sz w:val="20"/>
          <w:szCs w:val="20"/>
          <w:highlight w:val="yellow"/>
          <w:lang w:val="ka-GE"/>
        </w:rPr>
        <w:t>სატენდერო დოკუმენტაციის ხელმოწერილი ვერსია;</w:t>
      </w:r>
    </w:p>
    <w:p w14:paraId="425B22DB" w14:textId="77777777" w:rsidR="00622B55" w:rsidRDefault="00622B55" w:rsidP="00EB4781">
      <w:pPr>
        <w:spacing w:after="0" w:line="360" w:lineRule="auto"/>
        <w:jc w:val="both"/>
        <w:rPr>
          <w:rFonts w:ascii="AcadNusx" w:eastAsiaTheme="minorHAnsi" w:hAnsi="AcadNusx"/>
          <w:sz w:val="20"/>
          <w:szCs w:val="20"/>
        </w:rPr>
      </w:pPr>
    </w:p>
    <w:p w14:paraId="3D550BC4" w14:textId="336E44B3" w:rsidR="00EB4781" w:rsidRPr="009567A7" w:rsidRDefault="00EB4781" w:rsidP="00EB4781">
      <w:pPr>
        <w:pStyle w:val="ListParagraph"/>
        <w:numPr>
          <w:ilvl w:val="0"/>
          <w:numId w:val="3"/>
        </w:numPr>
        <w:spacing w:after="0" w:line="360" w:lineRule="auto"/>
        <w:ind w:left="0" w:firstLine="0"/>
        <w:jc w:val="both"/>
        <w:rPr>
          <w:rFonts w:ascii="Sylfaen" w:hAnsi="Sylfaen"/>
          <w:b/>
          <w:sz w:val="20"/>
          <w:szCs w:val="20"/>
          <w:u w:val="single"/>
          <w:lang w:val="ka-GE"/>
        </w:rPr>
      </w:pPr>
      <w:r w:rsidRPr="009567A7">
        <w:rPr>
          <w:rFonts w:ascii="Sylfaen" w:hAnsi="Sylfaen"/>
          <w:b/>
          <w:sz w:val="20"/>
          <w:szCs w:val="20"/>
          <w:u w:val="single"/>
          <w:lang w:val="ka-GE"/>
        </w:rPr>
        <w:t xml:space="preserve">საგარანტიო </w:t>
      </w:r>
      <w:r w:rsidR="0054551F">
        <w:rPr>
          <w:rFonts w:ascii="Sylfaen" w:hAnsi="Sylfaen"/>
          <w:b/>
          <w:sz w:val="20"/>
          <w:szCs w:val="20"/>
          <w:u w:val="single"/>
          <w:lang w:val="ka-GE"/>
        </w:rPr>
        <w:t>ვადა</w:t>
      </w:r>
      <w:bookmarkStart w:id="2" w:name="_GoBack"/>
      <w:bookmarkEnd w:id="2"/>
    </w:p>
    <w:p w14:paraId="02B140BD" w14:textId="77777777" w:rsidR="00EB4781" w:rsidRPr="00207CF8" w:rsidRDefault="00EB4781" w:rsidP="00207CF8">
      <w:pPr>
        <w:pStyle w:val="ListParagraph"/>
        <w:numPr>
          <w:ilvl w:val="1"/>
          <w:numId w:val="3"/>
        </w:numPr>
        <w:spacing w:after="0" w:line="360" w:lineRule="auto"/>
        <w:ind w:left="709"/>
        <w:jc w:val="both"/>
        <w:rPr>
          <w:rFonts w:ascii="AcadNusx" w:hAnsi="AcadNusx"/>
          <w:sz w:val="20"/>
          <w:szCs w:val="20"/>
          <w:lang w:val="ka-GE"/>
        </w:rPr>
      </w:pPr>
      <w:r>
        <w:rPr>
          <w:rFonts w:ascii="Sylfaen" w:hAnsi="Sylfaen"/>
          <w:sz w:val="20"/>
          <w:szCs w:val="20"/>
          <w:lang w:val="ka-GE"/>
        </w:rPr>
        <w:t>მოწოდებული საქონლის საგარანტიო ვადა განი</w:t>
      </w:r>
      <w:r w:rsidR="002F1281">
        <w:rPr>
          <w:rFonts w:ascii="Sylfaen" w:hAnsi="Sylfaen"/>
          <w:sz w:val="20"/>
          <w:szCs w:val="20"/>
          <w:lang w:val="ka-GE"/>
        </w:rPr>
        <w:t>საზღვრება საქონლის მოწოდებიდან არანაკლები 1 (ერთი)</w:t>
      </w:r>
      <w:r w:rsidRPr="006A256D">
        <w:rPr>
          <w:rFonts w:ascii="AcadNusx" w:hAnsi="AcadNusx"/>
          <w:sz w:val="20"/>
          <w:szCs w:val="20"/>
          <w:lang w:val="ka-GE"/>
        </w:rPr>
        <w:t xml:space="preserve"> </w:t>
      </w:r>
      <w:r w:rsidR="002F1281">
        <w:rPr>
          <w:rFonts w:ascii="Sylfaen" w:hAnsi="Sylfaen"/>
          <w:sz w:val="20"/>
          <w:szCs w:val="20"/>
          <w:lang w:val="ka-GE"/>
        </w:rPr>
        <w:t>წლის</w:t>
      </w:r>
      <w:r>
        <w:rPr>
          <w:rFonts w:ascii="Sylfaen" w:hAnsi="Sylfaen"/>
          <w:sz w:val="20"/>
          <w:szCs w:val="20"/>
          <w:lang w:val="ka-GE"/>
        </w:rPr>
        <w:t xml:space="preserve"> ვადით</w:t>
      </w:r>
      <w:r w:rsidRPr="002319CA">
        <w:rPr>
          <w:rFonts w:ascii="AcadNusx" w:hAnsi="AcadNusx"/>
          <w:sz w:val="20"/>
          <w:szCs w:val="20"/>
          <w:lang w:val="ka-GE"/>
        </w:rPr>
        <w:t>.</w:t>
      </w:r>
      <w:r w:rsidR="004B55AB">
        <w:rPr>
          <w:rFonts w:ascii="Sylfaen" w:hAnsi="Sylfaen"/>
          <w:sz w:val="20"/>
          <w:szCs w:val="20"/>
          <w:lang w:val="ka-GE"/>
        </w:rPr>
        <w:t xml:space="preserve"> (უპირატესობა მიენიჭება უფრო ხანგრძლივ საგარანტიო პერიოდს).</w:t>
      </w:r>
    </w:p>
    <w:p w14:paraId="650D40AA" w14:textId="77777777" w:rsidR="00EB4781" w:rsidRPr="00AF56A2" w:rsidRDefault="00EB4781" w:rsidP="00EB4781">
      <w:pPr>
        <w:spacing w:after="0" w:line="360" w:lineRule="auto"/>
        <w:jc w:val="both"/>
        <w:rPr>
          <w:rFonts w:ascii="Sylfaen" w:hAnsi="Sylfaen"/>
          <w:sz w:val="20"/>
          <w:szCs w:val="20"/>
          <w:lang w:val="ka-GE"/>
        </w:rPr>
      </w:pPr>
      <w:bookmarkStart w:id="3" w:name="_Toc454818563"/>
    </w:p>
    <w:bookmarkEnd w:id="3"/>
    <w:p w14:paraId="4876A7D4" w14:textId="77777777" w:rsidR="00EB4781" w:rsidRPr="00AF56A2" w:rsidRDefault="00EB4781" w:rsidP="00EB4781">
      <w:pPr>
        <w:pStyle w:val="ListParagraph"/>
        <w:numPr>
          <w:ilvl w:val="0"/>
          <w:numId w:val="3"/>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0B115A58" w14:textId="79CD543F" w:rsidR="00EB4781" w:rsidRPr="00207CF8" w:rsidRDefault="00EB4781" w:rsidP="00207CF8">
      <w:pPr>
        <w:pStyle w:val="ListParagraph"/>
        <w:numPr>
          <w:ilvl w:val="1"/>
          <w:numId w:val="3"/>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გამარჯვებულ კომპანიასთან გაფორმდება ხელშეკრულება წინამდებარე ს</w:t>
      </w:r>
      <w:r w:rsidR="0054551F">
        <w:rPr>
          <w:rFonts w:ascii="Sylfaen" w:eastAsiaTheme="minorHAnsi" w:hAnsi="Sylfaen"/>
          <w:sz w:val="20"/>
          <w:szCs w:val="20"/>
          <w:lang w:val="ka-GE"/>
        </w:rPr>
        <w:t>ატენდერო</w:t>
      </w:r>
      <w:r>
        <w:rPr>
          <w:rFonts w:ascii="Sylfaen" w:eastAsiaTheme="minorHAnsi" w:hAnsi="Sylfaen"/>
          <w:sz w:val="20"/>
          <w:szCs w:val="20"/>
          <w:lang w:val="ka-GE"/>
        </w:rPr>
        <w:t xml:space="preserve"> დოკუმენტაციით განსაზღვრული პირობების შესაბამისად. </w:t>
      </w:r>
    </w:p>
    <w:p w14:paraId="33C38BC8" w14:textId="77777777" w:rsidR="00207CF8" w:rsidRDefault="00207CF8" w:rsidP="00EB4781">
      <w:pPr>
        <w:pStyle w:val="ListParagraph"/>
        <w:tabs>
          <w:tab w:val="left" w:pos="426"/>
        </w:tabs>
        <w:spacing w:before="240" w:after="0" w:line="240" w:lineRule="auto"/>
        <w:ind w:left="0"/>
        <w:jc w:val="both"/>
        <w:rPr>
          <w:rFonts w:ascii="Sylfaen" w:eastAsiaTheme="minorHAnsi" w:hAnsi="Sylfaen"/>
          <w:b/>
          <w:i/>
          <w:sz w:val="20"/>
          <w:szCs w:val="20"/>
          <w:lang w:val="ka-GE"/>
        </w:rPr>
      </w:pPr>
    </w:p>
    <w:p w14:paraId="6FD638C4" w14:textId="77777777" w:rsidR="00EB4781" w:rsidRPr="00D20CC6" w:rsidRDefault="00EB4781" w:rsidP="00EB4781">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Pr>
          <w:rFonts w:ascii="AcadNusx" w:eastAsiaTheme="minorHAnsi" w:hAnsi="AcadNusx"/>
          <w:b/>
          <w:i/>
          <w:sz w:val="20"/>
          <w:szCs w:val="20"/>
        </w:rPr>
        <w:t xml:space="preserve"> </w:t>
      </w:r>
    </w:p>
    <w:p w14:paraId="084CB17D" w14:textId="77777777" w:rsidR="00EB4781" w:rsidRPr="006C1436" w:rsidRDefault="00EB4781" w:rsidP="00EB4781">
      <w:pPr>
        <w:pStyle w:val="ListParagraph"/>
        <w:tabs>
          <w:tab w:val="left" w:pos="426"/>
        </w:tabs>
        <w:spacing w:before="240" w:after="0" w:line="240" w:lineRule="auto"/>
        <w:ind w:left="0"/>
        <w:jc w:val="both"/>
        <w:rPr>
          <w:rFonts w:ascii="AcadNusx" w:eastAsiaTheme="minorHAnsi" w:hAnsi="AcadNusx"/>
          <w:sz w:val="20"/>
          <w:szCs w:val="20"/>
        </w:rPr>
      </w:pPr>
    </w:p>
    <w:p w14:paraId="0141CCAD" w14:textId="77777777" w:rsidR="00EB4781" w:rsidRPr="006C1436" w:rsidRDefault="00EB4781" w:rsidP="00EB4781">
      <w:pPr>
        <w:pStyle w:val="ListParagraph"/>
        <w:tabs>
          <w:tab w:val="left" w:pos="426"/>
        </w:tabs>
        <w:spacing w:before="240" w:after="0" w:line="240" w:lineRule="auto"/>
        <w:ind w:left="0"/>
        <w:jc w:val="both"/>
        <w:rPr>
          <w:rFonts w:ascii="AcadNusx" w:eastAsiaTheme="minorHAnsi" w:hAnsi="AcadNusx"/>
          <w:sz w:val="20"/>
          <w:szCs w:val="20"/>
        </w:rPr>
      </w:pPr>
    </w:p>
    <w:p w14:paraId="5455A82B" w14:textId="77777777" w:rsidR="00EB4781" w:rsidRPr="00586C84" w:rsidRDefault="00EB4781" w:rsidP="00EB4781">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7521509C" w14:textId="77777777" w:rsidR="00EB4781" w:rsidRDefault="00EB4781" w:rsidP="00EB4781">
      <w:pPr>
        <w:pStyle w:val="ListParagraph"/>
        <w:tabs>
          <w:tab w:val="left" w:pos="426"/>
        </w:tabs>
        <w:spacing w:before="240" w:after="0" w:line="240" w:lineRule="auto"/>
        <w:ind w:left="0"/>
        <w:jc w:val="both"/>
        <w:rPr>
          <w:rFonts w:ascii="AcadNusx" w:eastAsiaTheme="minorHAnsi" w:hAnsi="AcadNusx"/>
          <w:sz w:val="20"/>
          <w:szCs w:val="20"/>
        </w:rPr>
      </w:pPr>
    </w:p>
    <w:p w14:paraId="1A1E77EC" w14:textId="77777777" w:rsidR="00B860BD" w:rsidRDefault="00B860BD" w:rsidP="00EB4781">
      <w:pPr>
        <w:rPr>
          <w:rFonts w:ascii="Sylfaen" w:hAnsi="Sylfaen"/>
          <w:b/>
          <w:bCs/>
          <w:i/>
          <w:iCs/>
          <w:sz w:val="20"/>
          <w:szCs w:val="20"/>
          <w:lang w:val="ka-GE"/>
        </w:rPr>
      </w:pPr>
    </w:p>
    <w:p w14:paraId="1DEB46F8" w14:textId="77777777" w:rsidR="00B860BD" w:rsidRDefault="00B860BD" w:rsidP="00EB4781">
      <w:pPr>
        <w:rPr>
          <w:rFonts w:ascii="Sylfaen" w:hAnsi="Sylfaen"/>
          <w:b/>
          <w:bCs/>
          <w:i/>
          <w:iCs/>
          <w:sz w:val="20"/>
          <w:szCs w:val="20"/>
          <w:lang w:val="ka-GE"/>
        </w:rPr>
      </w:pPr>
    </w:p>
    <w:p w14:paraId="660E4E57" w14:textId="77777777" w:rsidR="00B860BD" w:rsidRDefault="00B860BD" w:rsidP="00EB4781">
      <w:pPr>
        <w:rPr>
          <w:rFonts w:ascii="Sylfaen" w:hAnsi="Sylfaen"/>
          <w:b/>
          <w:bCs/>
          <w:i/>
          <w:iCs/>
          <w:sz w:val="20"/>
          <w:szCs w:val="20"/>
          <w:lang w:val="ka-GE"/>
        </w:rPr>
      </w:pPr>
    </w:p>
    <w:p w14:paraId="4DE04CED" w14:textId="7ABC1936" w:rsidR="00EB4781" w:rsidRDefault="008E3DA9" w:rsidP="00EB4781">
      <w:pPr>
        <w:rPr>
          <w:rFonts w:ascii="Sylfaen" w:hAnsi="Sylfaen"/>
          <w:i/>
          <w:iCs/>
          <w:sz w:val="20"/>
          <w:szCs w:val="20"/>
          <w:lang w:val="ka-GE"/>
        </w:rPr>
      </w:pPr>
      <w:r>
        <w:rPr>
          <w:rFonts w:ascii="Sylfaen" w:hAnsi="Sylfaen"/>
          <w:b/>
          <w:bCs/>
          <w:i/>
          <w:iCs/>
          <w:sz w:val="20"/>
          <w:szCs w:val="20"/>
          <w:lang w:val="ka-GE"/>
        </w:rPr>
        <w:t>შენიშვნა</w:t>
      </w:r>
      <w:r w:rsidR="00EB4781">
        <w:rPr>
          <w:rFonts w:ascii="AcadNusx" w:hAnsi="AcadNusx"/>
          <w:b/>
          <w:bCs/>
          <w:i/>
          <w:iCs/>
          <w:sz w:val="20"/>
          <w:szCs w:val="20"/>
        </w:rPr>
        <w:t xml:space="preserve">: </w:t>
      </w:r>
      <w:r w:rsidR="00EB4781">
        <w:rPr>
          <w:b/>
          <w:bCs/>
          <w:i/>
          <w:iCs/>
          <w:sz w:val="20"/>
          <w:szCs w:val="20"/>
        </w:rPr>
        <w:t> </w:t>
      </w:r>
      <w:r w:rsidR="00EB4781">
        <w:rPr>
          <w:rFonts w:ascii="Sylfaen" w:hAnsi="Sylfaen"/>
          <w:i/>
          <w:iCs/>
          <w:sz w:val="20"/>
          <w:szCs w:val="20"/>
          <w:lang w:val="ka-GE"/>
        </w:rPr>
        <w:t>თუ წინამდებარე მოწვევა გაგზავნილია ელექტრონული ფოსტით მონაწილე კომპანიასთან, მონაწილემ, მისი</w:t>
      </w:r>
      <w:r w:rsidR="0054551F">
        <w:rPr>
          <w:rFonts w:ascii="Sylfaen" w:hAnsi="Sylfaen"/>
          <w:i/>
          <w:iCs/>
          <w:sz w:val="20"/>
          <w:szCs w:val="20"/>
          <w:lang w:val="ka-GE"/>
        </w:rPr>
        <w:t xml:space="preserve"> ტენდერში </w:t>
      </w:r>
      <w:r w:rsidR="00EB4781">
        <w:rPr>
          <w:rFonts w:ascii="Sylfaen" w:hAnsi="Sylfaen"/>
          <w:i/>
          <w:iCs/>
          <w:sz w:val="20"/>
          <w:szCs w:val="20"/>
          <w:lang w:val="ka-GE"/>
        </w:rPr>
        <w:t>მონაწილეობის შესახებ თანხმობა და წინამდებარე დოკუმენტის გაცნობის  დასტური უნდა გა</w:t>
      </w:r>
      <w:r w:rsidR="00264D3F">
        <w:rPr>
          <w:rFonts w:ascii="Sylfaen" w:hAnsi="Sylfaen"/>
          <w:i/>
          <w:iCs/>
          <w:sz w:val="20"/>
          <w:szCs w:val="20"/>
          <w:lang w:val="ka-GE"/>
        </w:rPr>
        <w:t>მოაგზავნოს   ელექტრონული ფოსტით</w:t>
      </w:r>
    </w:p>
    <w:p w14:paraId="30F3FA76" w14:textId="77777777" w:rsidR="00EB4781" w:rsidRDefault="00EB4781" w:rsidP="00EB4781">
      <w:pPr>
        <w:rPr>
          <w:rFonts w:ascii="Sylfaen" w:hAnsi="Sylfaen"/>
          <w:i/>
          <w:iCs/>
          <w:sz w:val="20"/>
          <w:szCs w:val="20"/>
          <w:lang w:val="ka-GE"/>
        </w:rPr>
      </w:pPr>
    </w:p>
    <w:p w14:paraId="1ADC5CF5" w14:textId="77777777" w:rsidR="008A2D88" w:rsidRDefault="008A2D88"/>
    <w:sectPr w:rsidR="008A2D88" w:rsidSect="006C1436">
      <w:headerReference w:type="default" r:id="rId9"/>
      <w:footerReference w:type="default" r:id="rId10"/>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E0409" w14:textId="77777777" w:rsidR="00172789" w:rsidRDefault="00172789">
      <w:pPr>
        <w:spacing w:after="0" w:line="240" w:lineRule="auto"/>
      </w:pPr>
      <w:r>
        <w:separator/>
      </w:r>
    </w:p>
  </w:endnote>
  <w:endnote w:type="continuationSeparator" w:id="0">
    <w:p w14:paraId="1B36AAA7" w14:textId="77777777" w:rsidR="00172789" w:rsidRDefault="00172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adNusx">
    <w:altName w:val="Times New Roman"/>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543AECF2" w14:textId="5EF1711B" w:rsidR="004A3BD8" w:rsidRDefault="00EB4781">
        <w:pPr>
          <w:pStyle w:val="Footer"/>
          <w:jc w:val="right"/>
        </w:pPr>
        <w:r>
          <w:fldChar w:fldCharType="begin"/>
        </w:r>
        <w:r>
          <w:instrText xml:space="preserve"> PAGE   \* MERGEFORMAT </w:instrText>
        </w:r>
        <w:r>
          <w:fldChar w:fldCharType="separate"/>
        </w:r>
        <w:r w:rsidR="0054551F">
          <w:rPr>
            <w:noProof/>
          </w:rPr>
          <w:t>6</w:t>
        </w:r>
        <w:r>
          <w:rPr>
            <w:noProof/>
          </w:rPr>
          <w:fldChar w:fldCharType="end"/>
        </w:r>
      </w:p>
    </w:sdtContent>
  </w:sdt>
  <w:p w14:paraId="73A0D6AE" w14:textId="77777777" w:rsidR="004A3BD8" w:rsidRDefault="001727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EB9B3" w14:textId="77777777" w:rsidR="00172789" w:rsidRDefault="00172789">
      <w:pPr>
        <w:spacing w:after="0" w:line="240" w:lineRule="auto"/>
      </w:pPr>
      <w:r>
        <w:separator/>
      </w:r>
    </w:p>
  </w:footnote>
  <w:footnote w:type="continuationSeparator" w:id="0">
    <w:p w14:paraId="4DB7F6AA" w14:textId="77777777" w:rsidR="00172789" w:rsidRDefault="00172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80222" w14:textId="77777777" w:rsidR="004C0B37" w:rsidRPr="004C0B37" w:rsidRDefault="00C51EE4" w:rsidP="004C0B37">
    <w:pPr>
      <w:spacing w:after="0" w:line="360" w:lineRule="auto"/>
      <w:jc w:val="right"/>
      <w:rPr>
        <w:rFonts w:ascii="Sylfaen" w:hAnsi="Sylfaen"/>
        <w:b/>
        <w:bCs/>
        <w:sz w:val="18"/>
        <w:szCs w:val="18"/>
        <w:lang w:val="ka-GE"/>
      </w:rPr>
    </w:pPr>
    <w:r>
      <w:rPr>
        <w:rFonts w:ascii="Sylfaen" w:hAnsi="Sylfaen"/>
        <w:b/>
        <w:bCs/>
        <w:sz w:val="18"/>
        <w:szCs w:val="18"/>
        <w:lang w:val="ka-GE"/>
      </w:rPr>
      <w:t>აკუმულატორების შესყიდვა</w:t>
    </w:r>
    <w:r w:rsidR="004C0B37" w:rsidRPr="004C0B37">
      <w:rPr>
        <w:rFonts w:ascii="Sylfaen" w:hAnsi="Sylfaen"/>
        <w:b/>
        <w:bCs/>
        <w:sz w:val="18"/>
        <w:szCs w:val="18"/>
        <w:lang w:val="ka-GE"/>
      </w:rPr>
      <w:t xml:space="preserve"> </w:t>
    </w:r>
  </w:p>
  <w:p w14:paraId="70A6B1E2" w14:textId="77777777" w:rsidR="0016372D" w:rsidRPr="0016372D" w:rsidRDefault="00172789" w:rsidP="0016372D">
    <w:pPr>
      <w:spacing w:after="0" w:line="360" w:lineRule="auto"/>
      <w:jc w:val="right"/>
      <w:rPr>
        <w:rFonts w:ascii="Sylfaen" w:hAnsi="Sylfaen"/>
        <w:b/>
        <w:bCs/>
        <w:sz w:val="18"/>
        <w:szCs w:val="18"/>
      </w:rPr>
    </w:pPr>
  </w:p>
  <w:p w14:paraId="46031BA5" w14:textId="77777777" w:rsidR="0016372D" w:rsidRPr="0016372D" w:rsidRDefault="00172789" w:rsidP="0016372D">
    <w:pPr>
      <w:spacing w:after="0" w:line="360" w:lineRule="auto"/>
      <w:jc w:val="right"/>
      <w:rPr>
        <w:rFonts w:ascii="Sylfaen" w:hAnsi="Sylfaen"/>
        <w:b/>
        <w:bCs/>
        <w:sz w:val="18"/>
        <w:szCs w:val="18"/>
      </w:rPr>
    </w:pPr>
  </w:p>
  <w:p w14:paraId="00485C31" w14:textId="77777777" w:rsidR="0065331E" w:rsidRPr="0065331E" w:rsidRDefault="00EB4781" w:rsidP="0065331E">
    <w:pPr>
      <w:spacing w:after="0" w:line="360" w:lineRule="auto"/>
      <w:jc w:val="right"/>
      <w:rPr>
        <w:rFonts w:ascii="Sylfaen" w:hAnsi="Sylfaen"/>
        <w:b/>
        <w:bCs/>
        <w:sz w:val="18"/>
        <w:szCs w:val="18"/>
        <w:lang w:val="ka-GE"/>
      </w:rPr>
    </w:pPr>
    <w:r>
      <w:rPr>
        <w:noProof/>
      </w:rPr>
      <w:drawing>
        <wp:anchor distT="0" distB="0" distL="114300" distR="114300" simplePos="0" relativeHeight="251659264" behindDoc="0" locked="0" layoutInCell="1" allowOverlap="1" wp14:anchorId="414D4C01" wp14:editId="4D6987F9">
          <wp:simplePos x="0" y="0"/>
          <wp:positionH relativeFrom="margin">
            <wp:posOffset>-800100</wp:posOffset>
          </wp:positionH>
          <wp:positionV relativeFrom="topMargin">
            <wp:posOffset>262255</wp:posOffset>
          </wp:positionV>
          <wp:extent cx="1466850" cy="561975"/>
          <wp:effectExtent l="0" t="0" r="0" b="9525"/>
          <wp:wrapSquare wrapText="bothSides"/>
          <wp:docPr id="2" name="Picture 2"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p>
  <w:p w14:paraId="73056FB5" w14:textId="77777777" w:rsidR="00665353" w:rsidRPr="00665353" w:rsidRDefault="00172789" w:rsidP="00665353">
    <w:pPr>
      <w:spacing w:after="0" w:line="360" w:lineRule="auto"/>
      <w:jc w:val="right"/>
      <w:rPr>
        <w:rFonts w:ascii="Sylfaen" w:hAnsi="Sylfaen"/>
        <w:b/>
        <w:bCs/>
        <w:sz w:val="18"/>
        <w:szCs w:val="18"/>
        <w:lang w:val="ka-GE"/>
      </w:rPr>
    </w:pPr>
  </w:p>
  <w:p w14:paraId="329B5D88" w14:textId="77777777" w:rsidR="00CA678C" w:rsidRPr="00CA678C" w:rsidRDefault="00172789" w:rsidP="00CA678C">
    <w:pPr>
      <w:spacing w:after="0" w:line="360" w:lineRule="auto"/>
      <w:jc w:val="right"/>
      <w:rPr>
        <w:rFonts w:ascii="Sylfaen" w:hAnsi="Sylfaen"/>
        <w:b/>
        <w:bCs/>
        <w:sz w:val="18"/>
        <w:szCs w:val="18"/>
        <w:lang w:val="ka-GE"/>
      </w:rPr>
    </w:pPr>
  </w:p>
  <w:p w14:paraId="0D5FE621" w14:textId="77777777" w:rsidR="004A3BD8" w:rsidRPr="005F0E4B" w:rsidRDefault="00172789" w:rsidP="005F0E4B">
    <w:pPr>
      <w:spacing w:after="0" w:line="360" w:lineRule="auto"/>
      <w:jc w:val="right"/>
      <w:rPr>
        <w:rFonts w:ascii="Sylfaen" w:hAnsi="Sylfaen"/>
        <w:b/>
        <w:bCs/>
        <w:sz w:val="18"/>
        <w:szCs w:val="18"/>
        <w:lang w:val="ka-GE"/>
      </w:rPr>
    </w:pPr>
  </w:p>
  <w:p w14:paraId="330C2A8C" w14:textId="77777777" w:rsidR="004A3BD8" w:rsidRPr="00AF06FB" w:rsidRDefault="00EB4781" w:rsidP="007778CE">
    <w:pPr>
      <w:spacing w:line="240" w:lineRule="auto"/>
      <w:jc w:val="right"/>
      <w:rPr>
        <w:rFonts w:ascii="Sylfaen" w:hAnsi="Sylfaen"/>
        <w:b/>
        <w:bCs/>
        <w:sz w:val="18"/>
        <w:szCs w:val="18"/>
      </w:rPr>
    </w:pPr>
    <w:r w:rsidRPr="00AE4033">
      <w:rPr>
        <w:rFonts w:ascii="Sylfaen" w:hAnsi="Sylfaen"/>
        <w:b/>
        <w:sz w:val="18"/>
        <w:szCs w:val="18"/>
        <w:lang w:val="ka-GE"/>
      </w:rPr>
      <w:t>№</w:t>
    </w:r>
    <w:r w:rsidRPr="00AE4033">
      <w:rPr>
        <w:rFonts w:ascii="Sylfaen" w:hAnsi="Sylfaen"/>
        <w:b/>
        <w:sz w:val="18"/>
        <w:szCs w:val="18"/>
      </w:rPr>
      <w:t xml:space="preserve"> </w:t>
    </w:r>
    <w:r w:rsidR="00AF06FB">
      <w:rPr>
        <w:rFonts w:ascii="Sylfaen" w:hAnsi="Sylfaen" w:cs="Sylfaen"/>
        <w:b/>
        <w:sz w:val="20"/>
        <w:szCs w:val="20"/>
        <w:lang w:val="ka-GE"/>
      </w:rPr>
      <w:t>110-</w:t>
    </w:r>
    <w:r w:rsidR="00AF06FB">
      <w:rPr>
        <w:rFonts w:ascii="Sylfaen" w:hAnsi="Sylfaen" w:cs="Sylfaen"/>
        <w:b/>
        <w:sz w:val="20"/>
        <w:szCs w:val="20"/>
      </w:rPr>
      <w:t>BID-19</w:t>
    </w:r>
  </w:p>
  <w:p w14:paraId="74C91D4A" w14:textId="77777777" w:rsidR="004A3BD8" w:rsidRDefault="0017278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EE7B65"/>
    <w:multiLevelType w:val="hybridMultilevel"/>
    <w:tmpl w:val="D0AE3D38"/>
    <w:lvl w:ilvl="0" w:tplc="C602D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590E36"/>
    <w:multiLevelType w:val="multilevel"/>
    <w:tmpl w:val="B008CC8A"/>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720" w:hanging="720"/>
      </w:pPr>
      <w:rPr>
        <w:rFonts w:ascii="Sylfaen" w:hAnsi="Sylfaen" w:hint="default"/>
        <w:b w:val="0"/>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6"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7"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7"/>
  </w:num>
  <w:num w:numId="2">
    <w:abstractNumId w:val="1"/>
  </w:num>
  <w:num w:numId="3">
    <w:abstractNumId w:val="5"/>
  </w:num>
  <w:num w:numId="4">
    <w:abstractNumId w:val="2"/>
  </w:num>
  <w:num w:numId="5">
    <w:abstractNumId w:val="0"/>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81"/>
    <w:rsid w:val="0002702A"/>
    <w:rsid w:val="00054F80"/>
    <w:rsid w:val="00055F1F"/>
    <w:rsid w:val="00056C89"/>
    <w:rsid w:val="00086036"/>
    <w:rsid w:val="00127ADE"/>
    <w:rsid w:val="00172789"/>
    <w:rsid w:val="00194E3A"/>
    <w:rsid w:val="001E2B85"/>
    <w:rsid w:val="00207CF8"/>
    <w:rsid w:val="00247941"/>
    <w:rsid w:val="00264D3F"/>
    <w:rsid w:val="00281DA0"/>
    <w:rsid w:val="00291F4C"/>
    <w:rsid w:val="002F1281"/>
    <w:rsid w:val="003535F5"/>
    <w:rsid w:val="003B11B1"/>
    <w:rsid w:val="003C2187"/>
    <w:rsid w:val="00436F60"/>
    <w:rsid w:val="0045215B"/>
    <w:rsid w:val="004743F5"/>
    <w:rsid w:val="004B55AB"/>
    <w:rsid w:val="004C0B37"/>
    <w:rsid w:val="0054551F"/>
    <w:rsid w:val="00554326"/>
    <w:rsid w:val="00573680"/>
    <w:rsid w:val="005A4A3A"/>
    <w:rsid w:val="005A4A52"/>
    <w:rsid w:val="0060434A"/>
    <w:rsid w:val="00622B55"/>
    <w:rsid w:val="00693FF8"/>
    <w:rsid w:val="006B6E7F"/>
    <w:rsid w:val="006D6EB0"/>
    <w:rsid w:val="00772738"/>
    <w:rsid w:val="007739E5"/>
    <w:rsid w:val="00870751"/>
    <w:rsid w:val="00897D1C"/>
    <w:rsid w:val="008A2D88"/>
    <w:rsid w:val="008E3DA9"/>
    <w:rsid w:val="008E4E02"/>
    <w:rsid w:val="00901639"/>
    <w:rsid w:val="009466D3"/>
    <w:rsid w:val="00994DC4"/>
    <w:rsid w:val="009964AF"/>
    <w:rsid w:val="00A03AE8"/>
    <w:rsid w:val="00A21531"/>
    <w:rsid w:val="00A50037"/>
    <w:rsid w:val="00A531D3"/>
    <w:rsid w:val="00A608EC"/>
    <w:rsid w:val="00A61161"/>
    <w:rsid w:val="00A7049E"/>
    <w:rsid w:val="00AA2641"/>
    <w:rsid w:val="00AB0600"/>
    <w:rsid w:val="00AC4373"/>
    <w:rsid w:val="00AF00A1"/>
    <w:rsid w:val="00AF06FB"/>
    <w:rsid w:val="00B12853"/>
    <w:rsid w:val="00B20FC9"/>
    <w:rsid w:val="00B860BD"/>
    <w:rsid w:val="00BA00CB"/>
    <w:rsid w:val="00C51EE4"/>
    <w:rsid w:val="00EB4781"/>
    <w:rsid w:val="00F22B4E"/>
    <w:rsid w:val="00F868F8"/>
    <w:rsid w:val="00F913DE"/>
    <w:rsid w:val="00FC0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AE739"/>
  <w15:chartTrackingRefBased/>
  <w15:docId w15:val="{EE834E40-D22F-4FC0-A32C-4C0A6591D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781"/>
    <w:pPr>
      <w:spacing w:after="200" w:line="276" w:lineRule="auto"/>
    </w:pPr>
    <w:rPr>
      <w:rFonts w:ascii="Calibri" w:eastAsia="Times New Roman" w:hAnsi="Calibri" w:cs="Times New Roman"/>
    </w:rPr>
  </w:style>
  <w:style w:type="paragraph" w:styleId="Heading1">
    <w:name w:val="heading 1"/>
    <w:basedOn w:val="Normal"/>
    <w:next w:val="Normal"/>
    <w:link w:val="Heading1Char"/>
    <w:qFormat/>
    <w:rsid w:val="00EB47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478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B4781"/>
    <w:pPr>
      <w:ind w:left="720"/>
      <w:contextualSpacing/>
    </w:pPr>
  </w:style>
  <w:style w:type="character" w:styleId="Hyperlink">
    <w:name w:val="Hyperlink"/>
    <w:basedOn w:val="DefaultParagraphFont"/>
    <w:uiPriority w:val="99"/>
    <w:rsid w:val="00EB4781"/>
    <w:rPr>
      <w:rFonts w:cs="Times New Roman"/>
      <w:color w:val="0000FF"/>
      <w:u w:val="single"/>
    </w:rPr>
  </w:style>
  <w:style w:type="paragraph" w:styleId="Header">
    <w:name w:val="header"/>
    <w:basedOn w:val="Normal"/>
    <w:link w:val="HeaderChar"/>
    <w:uiPriority w:val="99"/>
    <w:unhideWhenUsed/>
    <w:rsid w:val="00EB4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781"/>
    <w:rPr>
      <w:rFonts w:ascii="Calibri" w:eastAsia="Times New Roman" w:hAnsi="Calibri" w:cs="Times New Roman"/>
    </w:rPr>
  </w:style>
  <w:style w:type="paragraph" w:styleId="Footer">
    <w:name w:val="footer"/>
    <w:basedOn w:val="Normal"/>
    <w:link w:val="FooterChar"/>
    <w:uiPriority w:val="99"/>
    <w:unhideWhenUsed/>
    <w:rsid w:val="00EB4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781"/>
    <w:rPr>
      <w:rFonts w:ascii="Calibri" w:eastAsia="Times New Roman" w:hAnsi="Calibri" w:cs="Times New Roman"/>
    </w:rPr>
  </w:style>
  <w:style w:type="character" w:styleId="CommentReference">
    <w:name w:val="annotation reference"/>
    <w:basedOn w:val="DefaultParagraphFont"/>
    <w:uiPriority w:val="99"/>
    <w:semiHidden/>
    <w:unhideWhenUsed/>
    <w:rsid w:val="00B860BD"/>
    <w:rPr>
      <w:sz w:val="16"/>
      <w:szCs w:val="16"/>
    </w:rPr>
  </w:style>
  <w:style w:type="paragraph" w:styleId="CommentText">
    <w:name w:val="annotation text"/>
    <w:basedOn w:val="Normal"/>
    <w:link w:val="CommentTextChar"/>
    <w:uiPriority w:val="99"/>
    <w:semiHidden/>
    <w:unhideWhenUsed/>
    <w:rsid w:val="00B860BD"/>
    <w:pPr>
      <w:spacing w:line="240" w:lineRule="auto"/>
    </w:pPr>
    <w:rPr>
      <w:sz w:val="20"/>
      <w:szCs w:val="20"/>
    </w:rPr>
  </w:style>
  <w:style w:type="character" w:customStyle="1" w:styleId="CommentTextChar">
    <w:name w:val="Comment Text Char"/>
    <w:basedOn w:val="DefaultParagraphFont"/>
    <w:link w:val="CommentText"/>
    <w:uiPriority w:val="99"/>
    <w:semiHidden/>
    <w:rsid w:val="00B860B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860BD"/>
    <w:rPr>
      <w:b/>
      <w:bCs/>
    </w:rPr>
  </w:style>
  <w:style w:type="character" w:customStyle="1" w:styleId="CommentSubjectChar">
    <w:name w:val="Comment Subject Char"/>
    <w:basedOn w:val="CommentTextChar"/>
    <w:link w:val="CommentSubject"/>
    <w:uiPriority w:val="99"/>
    <w:semiHidden/>
    <w:rsid w:val="00B860BD"/>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B86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0B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6702">
      <w:bodyDiv w:val="1"/>
      <w:marLeft w:val="0"/>
      <w:marRight w:val="0"/>
      <w:marTop w:val="0"/>
      <w:marBottom w:val="0"/>
      <w:divBdr>
        <w:top w:val="none" w:sz="0" w:space="0" w:color="auto"/>
        <w:left w:val="none" w:sz="0" w:space="0" w:color="auto"/>
        <w:bottom w:val="none" w:sz="0" w:space="0" w:color="auto"/>
        <w:right w:val="none" w:sz="0" w:space="0" w:color="auto"/>
      </w:divBdr>
    </w:div>
    <w:div w:id="51541783">
      <w:bodyDiv w:val="1"/>
      <w:marLeft w:val="0"/>
      <w:marRight w:val="0"/>
      <w:marTop w:val="0"/>
      <w:marBottom w:val="0"/>
      <w:divBdr>
        <w:top w:val="none" w:sz="0" w:space="0" w:color="auto"/>
        <w:left w:val="none" w:sz="0" w:space="0" w:color="auto"/>
        <w:bottom w:val="none" w:sz="0" w:space="0" w:color="auto"/>
        <w:right w:val="none" w:sz="0" w:space="0" w:color="auto"/>
      </w:divBdr>
    </w:div>
    <w:div w:id="212230068">
      <w:bodyDiv w:val="1"/>
      <w:marLeft w:val="0"/>
      <w:marRight w:val="0"/>
      <w:marTop w:val="0"/>
      <w:marBottom w:val="0"/>
      <w:divBdr>
        <w:top w:val="none" w:sz="0" w:space="0" w:color="auto"/>
        <w:left w:val="none" w:sz="0" w:space="0" w:color="auto"/>
        <w:bottom w:val="none" w:sz="0" w:space="0" w:color="auto"/>
        <w:right w:val="none" w:sz="0" w:space="0" w:color="auto"/>
      </w:divBdr>
    </w:div>
    <w:div w:id="245578160">
      <w:bodyDiv w:val="1"/>
      <w:marLeft w:val="0"/>
      <w:marRight w:val="0"/>
      <w:marTop w:val="0"/>
      <w:marBottom w:val="0"/>
      <w:divBdr>
        <w:top w:val="none" w:sz="0" w:space="0" w:color="auto"/>
        <w:left w:val="none" w:sz="0" w:space="0" w:color="auto"/>
        <w:bottom w:val="none" w:sz="0" w:space="0" w:color="auto"/>
        <w:right w:val="none" w:sz="0" w:space="0" w:color="auto"/>
      </w:divBdr>
    </w:div>
    <w:div w:id="1356536989">
      <w:bodyDiv w:val="1"/>
      <w:marLeft w:val="0"/>
      <w:marRight w:val="0"/>
      <w:marTop w:val="0"/>
      <w:marBottom w:val="0"/>
      <w:divBdr>
        <w:top w:val="none" w:sz="0" w:space="0" w:color="auto"/>
        <w:left w:val="none" w:sz="0" w:space="0" w:color="auto"/>
        <w:bottom w:val="none" w:sz="0" w:space="0" w:color="auto"/>
        <w:right w:val="none" w:sz="0" w:space="0" w:color="auto"/>
      </w:divBdr>
    </w:div>
    <w:div w:id="1524779460">
      <w:bodyDiv w:val="1"/>
      <w:marLeft w:val="0"/>
      <w:marRight w:val="0"/>
      <w:marTop w:val="0"/>
      <w:marBottom w:val="0"/>
      <w:divBdr>
        <w:top w:val="none" w:sz="0" w:space="0" w:color="auto"/>
        <w:left w:val="none" w:sz="0" w:space="0" w:color="auto"/>
        <w:bottom w:val="none" w:sz="0" w:space="0" w:color="auto"/>
        <w:right w:val="none" w:sz="0" w:space="0" w:color="auto"/>
      </w:divBdr>
    </w:div>
    <w:div w:id="1941721248">
      <w:bodyDiv w:val="1"/>
      <w:marLeft w:val="0"/>
      <w:marRight w:val="0"/>
      <w:marTop w:val="0"/>
      <w:marBottom w:val="0"/>
      <w:divBdr>
        <w:top w:val="none" w:sz="0" w:space="0" w:color="auto"/>
        <w:left w:val="none" w:sz="0" w:space="0" w:color="auto"/>
        <w:bottom w:val="none" w:sz="0" w:space="0" w:color="auto"/>
        <w:right w:val="none" w:sz="0" w:space="0" w:color="auto"/>
      </w:divBdr>
    </w:div>
    <w:div w:id="20007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otkilava@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7652039-1E64-4F73-AF3E-F99656ACA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Tornike Ukhurgunashvili</dc:creator>
  <cp:keywords/>
  <dc:description/>
  <cp:lastModifiedBy>Tekla Murvanidze</cp:lastModifiedBy>
  <cp:revision>13</cp:revision>
  <dcterms:created xsi:type="dcterms:W3CDTF">2019-12-09T15:19:00Z</dcterms:created>
  <dcterms:modified xsi:type="dcterms:W3CDTF">2019-12-10T10:45:00Z</dcterms:modified>
</cp:coreProperties>
</file>